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Deep sadness or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firm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Showy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Wrinkled with deep groves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Tuck rolled over and made a_face at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feeling of extreme joy or 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Unable to read or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 had come out to the fence, very _, very near the boiling on a day that was itself near to boiling and had notice the total at once?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brightly colored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It wandered along in curves and easy angles, swayed off and up in a pleasant_to the top of a small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"well, I still don't see why not,"said winnie_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It widened and seemed to pause, suggesting tranquil _ picnics: slow chewing and thoughtful contemplation of the infinite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Irritated or out of patience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He laughed, gesturing in_with long thin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lawman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porch or 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Burning or scorching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horse picked his way carefully, and then ahead the path dropped down a steep_; and beyond that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But the village doesn't matter, except for the jailhouse and the_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cooking utensil with holes used for rinsing or draining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reduce to extreme weakness; to be overcome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philosophical study of being and knowing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was like_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Causing extreme irritation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Within it, they were_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wake up someone or disturb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But at the same time he had a kind Grace, like a well handled_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partnership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Overflowing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member of the clergy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quality of being Ill-tempered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Bitter or unpleasant to the smell or taste?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Currents of water moving in a circular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Heavy or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Fell back or receded?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tuck everlasting</dc:title>
  <dcterms:created xsi:type="dcterms:W3CDTF">2021-10-10T23:46:28Z</dcterms:created>
  <dcterms:modified xsi:type="dcterms:W3CDTF">2021-10-10T23:46:28Z</dcterms:modified>
</cp:coreProperties>
</file>