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tuckers travels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enclosure    </w:t>
      </w:r>
      <w:r>
        <w:t xml:space="preserve">   chieftain    </w:t>
      </w:r>
      <w:r>
        <w:t xml:space="preserve">   architecture    </w:t>
      </w:r>
      <w:r>
        <w:t xml:space="preserve">   sculpture    </w:t>
      </w:r>
      <w:r>
        <w:t xml:space="preserve">   lesiure    </w:t>
      </w:r>
      <w:r>
        <w:t xml:space="preserve">   adventure    </w:t>
      </w:r>
      <w:r>
        <w:t xml:space="preserve">   feature    </w:t>
      </w:r>
      <w:r>
        <w:t xml:space="preserve">   measure    </w:t>
      </w:r>
      <w:r>
        <w:t xml:space="preserve">   furniture    </w:t>
      </w:r>
      <w:r>
        <w:t xml:space="preserve">   fountain    </w:t>
      </w:r>
      <w:r>
        <w:t xml:space="preserve">   gesture    </w:t>
      </w:r>
      <w:r>
        <w:t xml:space="preserve">   treasure    </w:t>
      </w:r>
      <w:r>
        <w:t xml:space="preserve">   creature    </w:t>
      </w:r>
      <w:r>
        <w:t xml:space="preserve">   curtain    </w:t>
      </w:r>
      <w:r>
        <w:t xml:space="preserve">   texture    </w:t>
      </w:r>
      <w:r>
        <w:t xml:space="preserve">   surgeon    </w:t>
      </w:r>
      <w:r>
        <w:t xml:space="preserve">   departure    </w:t>
      </w:r>
      <w:r>
        <w:t xml:space="preserve">   captain    </w:t>
      </w:r>
      <w:r>
        <w:t xml:space="preserve">   pleasure    </w:t>
      </w:r>
      <w:r>
        <w:t xml:space="preserve">   mixture    </w:t>
      </w:r>
      <w:r>
        <w:t xml:space="preserve">   mountain    </w:t>
      </w:r>
      <w:r>
        <w:t xml:space="preserve">   villain    </w:t>
      </w:r>
      <w:r>
        <w:t xml:space="preserve">   future    </w:t>
      </w:r>
      <w:r>
        <w:t xml:space="preserve">   certain    </w:t>
      </w:r>
      <w:r>
        <w:t xml:space="preserve">   nature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tuckers travels</dc:title>
  <dcterms:created xsi:type="dcterms:W3CDTF">2021-10-11T20:10:12Z</dcterms:created>
  <dcterms:modified xsi:type="dcterms:W3CDTF">2021-10-11T20:10:12Z</dcterms:modified>
</cp:coreProperties>
</file>