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famas dudor battle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religion was henry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henry VIII son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last tudor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henrys VIII farther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 Elizabeth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edward re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elizebeths sister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henry VIII betray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tudors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colour were the roses fro war of the roses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henrys brother 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house of tudor ruled england and......?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the second king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tudors</dc:title>
  <dcterms:created xsi:type="dcterms:W3CDTF">2021-10-11T20:09:18Z</dcterms:created>
  <dcterms:modified xsi:type="dcterms:W3CDTF">2021-10-11T20:09:18Z</dcterms:modified>
</cp:coreProperties>
</file>