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turtle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forest    </w:t>
      </w:r>
      <w:r>
        <w:t xml:space="preserve">   cold blooded    </w:t>
      </w:r>
      <w:r>
        <w:t xml:space="preserve">   green    </w:t>
      </w:r>
      <w:r>
        <w:t xml:space="preserve">   habitat    </w:t>
      </w:r>
      <w:r>
        <w:t xml:space="preserve">   lake    </w:t>
      </w:r>
      <w:r>
        <w:t xml:space="preserve">   ocean    </w:t>
      </w:r>
      <w:r>
        <w:t xml:space="preserve">   plastron    </w:t>
      </w:r>
      <w:r>
        <w:t xml:space="preserve">   pond    </w:t>
      </w:r>
      <w:r>
        <w:t xml:space="preserve">   river    </w:t>
      </w:r>
      <w:r>
        <w:t xml:space="preserve">   sea    </w:t>
      </w:r>
      <w:r>
        <w:t xml:space="preserve">   shell    </w:t>
      </w:r>
      <w:r>
        <w:t xml:space="preserve">   turtle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</dc:title>
  <dcterms:created xsi:type="dcterms:W3CDTF">2021-10-11T20:10:56Z</dcterms:created>
  <dcterms:modified xsi:type="dcterms:W3CDTF">2021-10-11T20:10:56Z</dcterms:modified>
</cp:coreProperties>
</file>