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tween/teen word search May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prizes    </w:t>
      </w:r>
      <w:r>
        <w:t xml:space="preserve">   no cussing    </w:t>
      </w:r>
      <w:r>
        <w:t xml:space="preserve">   polite    </w:t>
      </w:r>
      <w:r>
        <w:t xml:space="preserve">   inside voice    </w:t>
      </w:r>
      <w:r>
        <w:t xml:space="preserve">   no running    </w:t>
      </w:r>
      <w:r>
        <w:t xml:space="preserve">   nail art    </w:t>
      </w:r>
      <w:r>
        <w:t xml:space="preserve">   torunament    </w:t>
      </w:r>
      <w:r>
        <w:t xml:space="preserve">   water    </w:t>
      </w:r>
      <w:r>
        <w:t xml:space="preserve">   hot cheetos    </w:t>
      </w:r>
      <w:r>
        <w:t xml:space="preserve">   chips    </w:t>
      </w:r>
      <w:r>
        <w:t xml:space="preserve">   candy    </w:t>
      </w:r>
      <w:r>
        <w:t xml:space="preserve">   copy machine    </w:t>
      </w:r>
      <w:r>
        <w:t xml:space="preserve">   summer reading progrm    </w:t>
      </w:r>
      <w:r>
        <w:t xml:space="preserve">   school    </w:t>
      </w:r>
      <w:r>
        <w:t xml:space="preserve">   wellton    </w:t>
      </w:r>
      <w:r>
        <w:t xml:space="preserve">   audrey    </w:t>
      </w:r>
      <w:r>
        <w:t xml:space="preserve">   claudia    </w:t>
      </w:r>
      <w:r>
        <w:t xml:space="preserve">   deanna    </w:t>
      </w:r>
      <w:r>
        <w:t xml:space="preserve">   carol    </w:t>
      </w:r>
      <w:r>
        <w:t xml:space="preserve">   dvds    </w:t>
      </w:r>
      <w:r>
        <w:t xml:space="preserve">   ps3    </w:t>
      </w:r>
      <w:r>
        <w:t xml:space="preserve">   x box    </w:t>
      </w:r>
      <w:r>
        <w:t xml:space="preserve">   wii u    </w:t>
      </w:r>
      <w:r>
        <w:t xml:space="preserve">   games    </w:t>
      </w:r>
      <w:r>
        <w:t xml:space="preserve">   tv    </w:t>
      </w:r>
      <w:r>
        <w:t xml:space="preserve">   read    </w:t>
      </w:r>
      <w:r>
        <w:t xml:space="preserve">   books    </w:t>
      </w:r>
      <w:r>
        <w:t xml:space="preserve">   library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tween/teen word search May 21</dc:title>
  <dcterms:created xsi:type="dcterms:W3CDTF">2021-10-11T20:11:09Z</dcterms:created>
  <dcterms:modified xsi:type="dcterms:W3CDTF">2021-10-11T20:11:09Z</dcterms:modified>
</cp:coreProperties>
</file>