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twilight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tris    </w:t>
      </w:r>
      <w:r>
        <w:t xml:space="preserve">   black    </w:t>
      </w:r>
      <w:r>
        <w:t xml:space="preserve">   voltori    </w:t>
      </w:r>
      <w:r>
        <w:t xml:space="preserve">   imprint    </w:t>
      </w:r>
      <w:r>
        <w:t xml:space="preserve">   blood    </w:t>
      </w:r>
      <w:r>
        <w:t xml:space="preserve">   vampire    </w:t>
      </w:r>
      <w:r>
        <w:t xml:space="preserve">   werewolf    </w:t>
      </w:r>
      <w:r>
        <w:t xml:space="preserve">   esme    </w:t>
      </w:r>
      <w:r>
        <w:t xml:space="preserve">   dr carlilse    </w:t>
      </w:r>
      <w:r>
        <w:t xml:space="preserve">   renesmee    </w:t>
      </w:r>
      <w:r>
        <w:t xml:space="preserve">   rosalie    </w:t>
      </w:r>
      <w:r>
        <w:t xml:space="preserve">   emmet    </w:t>
      </w:r>
      <w:r>
        <w:t xml:space="preserve">   jasper    </w:t>
      </w:r>
      <w:r>
        <w:t xml:space="preserve">   alice    </w:t>
      </w:r>
      <w:r>
        <w:t xml:space="preserve">   cullen    </w:t>
      </w:r>
      <w:r>
        <w:t xml:space="preserve">   edward    </w:t>
      </w:r>
      <w:r>
        <w:t xml:space="preserve">   charlie    </w:t>
      </w:r>
      <w:r>
        <w:t xml:space="preserve">   swan    </w:t>
      </w:r>
      <w:r>
        <w:t xml:space="preserve">   bella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</dc:title>
  <dcterms:created xsi:type="dcterms:W3CDTF">2021-10-11T20:12:54Z</dcterms:created>
  <dcterms:modified xsi:type="dcterms:W3CDTF">2021-10-11T20:12:54Z</dcterms:modified>
</cp:coreProperties>
</file>