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twilight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myhtical    </w:t>
      </w:r>
      <w:r>
        <w:t xml:space="preserve">   investigations    </w:t>
      </w:r>
      <w:r>
        <w:t xml:space="preserve">   hidden    </w:t>
      </w:r>
      <w:r>
        <w:t xml:space="preserve">   alice    </w:t>
      </w:r>
      <w:r>
        <w:t xml:space="preserve">   bella    </w:t>
      </w:r>
      <w:r>
        <w:t xml:space="preserve">   bitten    </w:t>
      </w:r>
      <w:r>
        <w:t xml:space="preserve">   black    </w:t>
      </w:r>
      <w:r>
        <w:t xml:space="preserve">   blood    </w:t>
      </w:r>
      <w:r>
        <w:t xml:space="preserve">   breaking dawn    </w:t>
      </w:r>
      <w:r>
        <w:t xml:space="preserve">   cullen    </w:t>
      </w:r>
      <w:r>
        <w:t xml:space="preserve">   death    </w:t>
      </w:r>
      <w:r>
        <w:t xml:space="preserve">   eclipse    </w:t>
      </w:r>
      <w:r>
        <w:t xml:space="preserve">   edward    </w:t>
      </w:r>
      <w:r>
        <w:t xml:space="preserve">   emmett    </w:t>
      </w:r>
      <w:r>
        <w:t xml:space="preserve">   esme    </w:t>
      </w:r>
      <w:r>
        <w:t xml:space="preserve">   jacob    </w:t>
      </w:r>
      <w:r>
        <w:t xml:space="preserve">   new moon    </w:t>
      </w:r>
      <w:r>
        <w:t xml:space="preserve">   saga    </w:t>
      </w:r>
      <w:r>
        <w:t xml:space="preserve">   swan    </w:t>
      </w:r>
      <w:r>
        <w:t xml:space="preserve">   teeth    </w:t>
      </w:r>
      <w:r>
        <w:t xml:space="preserve">   twilight    </w:t>
      </w:r>
      <w:r>
        <w:t xml:space="preserve">   vampire    </w:t>
      </w:r>
      <w:r>
        <w:t xml:space="preserve">   volterra    </w:t>
      </w:r>
      <w:r>
        <w:t xml:space="preserve">   werewolf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twilight </dc:title>
  <dcterms:created xsi:type="dcterms:W3CDTF">2021-10-11T20:12:01Z</dcterms:created>
  <dcterms:modified xsi:type="dcterms:W3CDTF">2021-10-11T20:12:01Z</dcterms:modified>
</cp:coreProperties>
</file>