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stupidity    </w:t>
      </w:r>
      <w:r>
        <w:t xml:space="preserve">   novelty    </w:t>
      </w:r>
      <w:r>
        <w:t xml:space="preserve">   safety    </w:t>
      </w:r>
      <w:r>
        <w:t xml:space="preserve">   popularity    </w:t>
      </w:r>
      <w:r>
        <w:t xml:space="preserve">   relativity    </w:t>
      </w:r>
      <w:r>
        <w:t xml:space="preserve">   property    </w:t>
      </w:r>
      <w:r>
        <w:t xml:space="preserve">   humidity    </w:t>
      </w:r>
      <w:r>
        <w:t xml:space="preserve">   humanity    </w:t>
      </w:r>
      <w:r>
        <w:t xml:space="preserve">   plenty    </w:t>
      </w:r>
      <w:r>
        <w:t xml:space="preserve">   royalty    </w:t>
      </w:r>
      <w:r>
        <w:t xml:space="preserve">   priority    </w:t>
      </w:r>
      <w:r>
        <w:t xml:space="preserve">   travesty    </w:t>
      </w:r>
      <w:r>
        <w:t xml:space="preserve">   casualty    </w:t>
      </w:r>
      <w:r>
        <w:t xml:space="preserve">   reality    </w:t>
      </w:r>
      <w:r>
        <w:t xml:space="preserve">   activity    </w:t>
      </w:r>
      <w:r>
        <w:t xml:space="preserve">   liberty    </w:t>
      </w:r>
      <w:r>
        <w:t xml:space="preserve">   festivity    </w:t>
      </w:r>
      <w:r>
        <w:t xml:space="preserve">   minority    </w:t>
      </w:r>
      <w:r>
        <w:t xml:space="preserve">   poverty    </w:t>
      </w:r>
      <w:r>
        <w:t xml:space="preserve">   difficulty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tyler</dc:title>
  <dcterms:created xsi:type="dcterms:W3CDTF">2021-10-11T20:12:03Z</dcterms:created>
  <dcterms:modified xsi:type="dcterms:W3CDTF">2021-10-11T20:12:03Z</dcterms:modified>
</cp:coreProperties>
</file>