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tyler 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 Traditions    </w:t>
      </w:r>
      <w:r>
        <w:t xml:space="preserve">   Surface    </w:t>
      </w:r>
      <w:r>
        <w:t xml:space="preserve">   Proceeded     </w:t>
      </w:r>
      <w:r>
        <w:t xml:space="preserve">   Frontier    </w:t>
      </w:r>
      <w:r>
        <w:t xml:space="preserve">    Destructive     </w:t>
      </w:r>
      <w:r>
        <w:t xml:space="preserve">   Descend     </w:t>
      </w:r>
      <w:r>
        <w:t xml:space="preserve">    Ascended     </w:t>
      </w:r>
      <w:r>
        <w:t xml:space="preserve">    Arrest     </w:t>
      </w:r>
      <w:r>
        <w:t xml:space="preserve">    Ancestors    </w:t>
      </w:r>
      <w:r>
        <w:t xml:space="preserve">   Alert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tyler s</dc:title>
  <dcterms:created xsi:type="dcterms:W3CDTF">2021-10-11T20:12:31Z</dcterms:created>
  <dcterms:modified xsi:type="dcterms:W3CDTF">2021-10-11T20:12:31Z</dcterms:modified>
</cp:coreProperties>
</file>