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cartoons    </w:t>
      </w:r>
      <w:r>
        <w:t xml:space="preserve">   fashion    </w:t>
      </w:r>
      <w:r>
        <w:t xml:space="preserve">   celebritygossip    </w:t>
      </w:r>
      <w:r>
        <w:t xml:space="preserve">   reviews    </w:t>
      </w:r>
      <w:r>
        <w:t xml:space="preserve">   websites    </w:t>
      </w:r>
      <w:r>
        <w:t xml:space="preserve">   jokes    </w:t>
      </w:r>
      <w:r>
        <w:t xml:space="preserve">   quizzes    </w:t>
      </w:r>
      <w:r>
        <w:t xml:space="preserve">   sitcoms    </w:t>
      </w:r>
      <w:r>
        <w:t xml:space="preserve">   interviews    </w:t>
      </w:r>
      <w:r>
        <w:t xml:space="preserve">   sports    </w:t>
      </w:r>
      <w:r>
        <w:t xml:space="preserve">   headlines    </w:t>
      </w:r>
      <w:r>
        <w:t xml:space="preserve">   weatherforecast    </w:t>
      </w:r>
      <w:r>
        <w:t xml:space="preserve">   advertisements    </w:t>
      </w:r>
      <w:r>
        <w:t xml:space="preserve">   soapoperas    </w:t>
      </w:r>
      <w:r>
        <w:t xml:space="preserve">   horoscopes    </w:t>
      </w:r>
      <w:r>
        <w:t xml:space="preserve">   editorials    </w:t>
      </w:r>
      <w:r>
        <w:t xml:space="preserve">   media    </w:t>
      </w:r>
      <w:r>
        <w:t xml:space="preserve">   television    </w:t>
      </w:r>
      <w:r>
        <w:t xml:space="preserve">   internet    </w:t>
      </w:r>
      <w:r>
        <w:t xml:space="preserve">   magazines    </w:t>
      </w:r>
      <w:r>
        <w:t xml:space="preserve">   newspaper    </w:t>
      </w:r>
      <w:r>
        <w:t xml:space="preserve">   radio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Media</dc:title>
  <dcterms:created xsi:type="dcterms:W3CDTF">2021-10-11T20:14:53Z</dcterms:created>
  <dcterms:modified xsi:type="dcterms:W3CDTF">2021-10-11T20:14:53Z</dcterms:modified>
</cp:coreProperties>
</file>