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afghan hound    </w:t>
      </w:r>
      <w:r>
        <w:t xml:space="preserve">   airedale terrier    </w:t>
      </w:r>
      <w:r>
        <w:t xml:space="preserve">   akita    </w:t>
      </w:r>
      <w:r>
        <w:t xml:space="preserve">   alaskan malamute    </w:t>
      </w:r>
      <w:r>
        <w:t xml:space="preserve">   basset hound    </w:t>
      </w:r>
      <w:r>
        <w:t xml:space="preserve">   beagle    </w:t>
      </w:r>
      <w:r>
        <w:t xml:space="preserve">   black and tan coonhound    </w:t>
      </w:r>
      <w:r>
        <w:t xml:space="preserve">   bloodhound    </w:t>
      </w:r>
      <w:r>
        <w:t xml:space="preserve">   canaan dog    </w:t>
      </w:r>
      <w:r>
        <w:t xml:space="preserve">   chow chow    </w:t>
      </w:r>
      <w:r>
        <w:t xml:space="preserve">   cocker spaniel    </w:t>
      </w:r>
      <w:r>
        <w:t xml:space="preserve">   collie    </w:t>
      </w:r>
      <w:r>
        <w:t xml:space="preserve">   dachshund    </w:t>
      </w:r>
      <w:r>
        <w:t xml:space="preserve">   dalmatian    </w:t>
      </w:r>
      <w:r>
        <w:t xml:space="preserve">   dandie dinmont terrier    </w:t>
      </w:r>
      <w:r>
        <w:t xml:space="preserve">   doberman pinscher    </w:t>
      </w:r>
      <w:r>
        <w:t xml:space="preserve">   english foxhound    </w:t>
      </w:r>
      <w:r>
        <w:t xml:space="preserve">   english mastiff    </w:t>
      </w:r>
      <w:r>
        <w:t xml:space="preserve">   english setter    </w:t>
      </w:r>
      <w:r>
        <w:t xml:space="preserve">   english springer spaniel    </w:t>
      </w:r>
      <w:r>
        <w:t xml:space="preserve">   feild spaniel    </w:t>
      </w:r>
      <w:r>
        <w:t xml:space="preserve">   finnish hound    </w:t>
      </w:r>
      <w:r>
        <w:t xml:space="preserve">   french brittany    </w:t>
      </w:r>
      <w:r>
        <w:t xml:space="preserve">   french bulldog    </w:t>
      </w:r>
      <w:r>
        <w:t xml:space="preserve">   german shepard    </w:t>
      </w:r>
      <w:r>
        <w:t xml:space="preserve">   golden retriever    </w:t>
      </w:r>
      <w:r>
        <w:t xml:space="preserve">   goldendoodle    </w:t>
      </w:r>
      <w:r>
        <w:t xml:space="preserve">   great dane    </w:t>
      </w:r>
      <w:r>
        <w:t xml:space="preserve">   irish setter    </w:t>
      </w:r>
      <w:r>
        <w:t xml:space="preserve">   poodle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dogs</dc:title>
  <dcterms:created xsi:type="dcterms:W3CDTF">2021-10-11T20:12:57Z</dcterms:created>
  <dcterms:modified xsi:type="dcterms:W3CDTF">2021-10-11T20:12:57Z</dcterms:modified>
</cp:coreProperties>
</file>