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food and drinks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beef and buy in stores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 and clear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oppisite of jelly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soft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get from dunkin dougnuts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its dark and comes in white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 and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veggie table that is white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quick breakfast 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with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for special events{birthday parties]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rred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fruit that is 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made with water and have a cooker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food and drinks</dc:title>
  <dcterms:created xsi:type="dcterms:W3CDTF">2021-10-11T20:13:16Z</dcterms:created>
  <dcterms:modified xsi:type="dcterms:W3CDTF">2021-10-11T20:13:16Z</dcterms:modified>
</cp:coreProperties>
</file>