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uglies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car that specials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town after littlies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teens ride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stage before uglies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strong and fast pretties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 called police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stage you go to when you are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town you live in when you are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That place that runaways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Tally's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stage after littlies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uglies</dc:title>
  <dcterms:created xsi:type="dcterms:W3CDTF">2021-10-11T20:15:39Z</dcterms:created>
  <dcterms:modified xsi:type="dcterms:W3CDTF">2021-10-11T20:15:39Z</dcterms:modified>
</cp:coreProperties>
</file>