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un-, in-, dis- prefix</w:t>
      </w:r>
    </w:p>
    <w:p>
      <w:pPr>
        <w:pStyle w:val="Questions"/>
      </w:pPr>
      <w:r>
        <w:t xml:space="preserve">1. OLCUKN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ELISDBA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DONATSIPPI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AREUANW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DNEEDNEIPNT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SIDEFBILE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WNKUONN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DIINFTESC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ETNYUHHLA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NIMRFO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un-, in-, dis- prefix</dc:title>
  <dcterms:created xsi:type="dcterms:W3CDTF">2021-10-11T20:18:40Z</dcterms:created>
  <dcterms:modified xsi:type="dcterms:W3CDTF">2021-10-11T20:18:40Z</dcterms:modified>
</cp:coreProperties>
</file>