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understanding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cats    </w:t>
      </w:r>
      <w:r>
        <w:t xml:space="preserve">   dogs    </w:t>
      </w:r>
      <w:r>
        <w:t xml:space="preserve">   pets    </w:t>
      </w:r>
      <w:r>
        <w:t xml:space="preserve">   friendships    </w:t>
      </w:r>
      <w:r>
        <w:t xml:space="preserve">   relationships    </w:t>
      </w:r>
      <w:r>
        <w:t xml:space="preserve">   education    </w:t>
      </w:r>
      <w:r>
        <w:t xml:space="preserve">   happy    </w:t>
      </w:r>
      <w:r>
        <w:t xml:space="preserve">   believe    </w:t>
      </w:r>
      <w:r>
        <w:t xml:space="preserve">   communications    </w:t>
      </w:r>
      <w:r>
        <w:t xml:space="preserve">   makeup    </w:t>
      </w:r>
      <w:r>
        <w:t xml:space="preserve">   garden    </w:t>
      </w:r>
      <w:r>
        <w:t xml:space="preserve">   paint    </w:t>
      </w:r>
      <w:r>
        <w:t xml:space="preserve">   bodies    </w:t>
      </w:r>
      <w:r>
        <w:t xml:space="preserve">   shapes    </w:t>
      </w:r>
      <w:r>
        <w:t xml:space="preserve">   colors    </w:t>
      </w:r>
      <w:r>
        <w:t xml:space="preserve">   choices    </w:t>
      </w:r>
      <w:r>
        <w:t xml:space="preserve">   women    </w:t>
      </w:r>
      <w:r>
        <w:t xml:space="preserve">   men    </w:t>
      </w:r>
      <w:r>
        <w:t xml:space="preserve">   girls    </w:t>
      </w:r>
      <w:r>
        <w:t xml:space="preserve">   boys    </w:t>
      </w:r>
      <w:r>
        <w:t xml:space="preserve">   babies    </w:t>
      </w:r>
      <w:r>
        <w:t xml:space="preserve">   crying    </w:t>
      </w:r>
      <w:r>
        <w:t xml:space="preserve">   laughing    </w:t>
      </w:r>
      <w:r>
        <w:t xml:space="preserve">   parties    </w:t>
      </w:r>
      <w:r>
        <w:t xml:space="preserve">   expression    </w:t>
      </w:r>
      <w:r>
        <w:t xml:space="preserve">   immagination    </w:t>
      </w:r>
      <w:r>
        <w:t xml:space="preserve">   art    </w:t>
      </w:r>
      <w:r>
        <w:t xml:space="preserve">   miracles    </w:t>
      </w:r>
      <w:r>
        <w:t xml:space="preserve">   togetherr    </w:t>
      </w:r>
      <w:r>
        <w:t xml:space="preserve">   home    </w:t>
      </w:r>
      <w:r>
        <w:t xml:space="preserve">   Christmas    </w:t>
      </w:r>
      <w:r>
        <w:t xml:space="preserve">   pictures    </w:t>
      </w:r>
      <w:r>
        <w:t xml:space="preserve">   memories    </w:t>
      </w:r>
      <w:r>
        <w:t xml:space="preserve">   illustrations    </w:t>
      </w:r>
      <w:r>
        <w:t xml:space="preserve">   pride    </w:t>
      </w:r>
      <w:r>
        <w:t xml:space="preserve">   integrity    </w:t>
      </w:r>
      <w:r>
        <w:t xml:space="preserve">   romance    </w:t>
      </w:r>
      <w:r>
        <w:t xml:space="preserve">   safety    </w:t>
      </w:r>
      <w:r>
        <w:t xml:space="preserve">   family    </w:t>
      </w:r>
      <w:r>
        <w:t xml:space="preserve">   independence    </w:t>
      </w:r>
      <w:r>
        <w:t xml:space="preserve">   freedom    </w:t>
      </w:r>
      <w:r>
        <w:t xml:space="preserve">   free    </w:t>
      </w:r>
      <w:r>
        <w:t xml:space="preserve">   kindness    </w:t>
      </w:r>
      <w:r>
        <w:t xml:space="preserve">   affection    </w:t>
      </w:r>
      <w:r>
        <w:t xml:space="preserve">   hugs    </w:t>
      </w:r>
      <w:r>
        <w:t xml:space="preserve">   kisses    </w:t>
      </w:r>
      <w:r>
        <w:t xml:space="preserve">   care    </w:t>
      </w:r>
      <w:r>
        <w:t xml:space="preserve">   health    </w:t>
      </w:r>
      <w:r>
        <w:t xml:space="preserve">   air    </w:t>
      </w:r>
      <w:r>
        <w:t xml:space="preserve">   water    </w:t>
      </w:r>
      <w:r>
        <w:t xml:space="preserve">   childeren    </w:t>
      </w:r>
      <w:r>
        <w:t xml:space="preserve">   fathers    </w:t>
      </w:r>
      <w:r>
        <w:t xml:space="preserve">   mothers    </w:t>
      </w:r>
      <w:r>
        <w:t xml:space="preserve">   gifted    </w:t>
      </w:r>
      <w:r>
        <w:t xml:space="preserve">   land    </w:t>
      </w:r>
      <w:r>
        <w:t xml:space="preserve">   heaven    </w:t>
      </w:r>
      <w:r>
        <w:t xml:space="preserve">   courageous    </w:t>
      </w:r>
      <w:r>
        <w:t xml:space="preserve">   love    </w:t>
      </w:r>
      <w:r>
        <w:t xml:space="preserve">   majesty    </w:t>
      </w:r>
      <w:r>
        <w:t xml:space="preserve">   fearless    </w:t>
      </w:r>
      <w:r>
        <w:t xml:space="preserve">   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</dc:title>
  <dcterms:created xsi:type="dcterms:W3CDTF">2021-10-28T03:50:35Z</dcterms:created>
  <dcterms:modified xsi:type="dcterms:W3CDTF">2021-10-28T03:50:35Z</dcterms:modified>
</cp:coreProperties>
</file>