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understanding kiwiana</w:t>
      </w:r>
    </w:p>
    <w:p>
      <w:pPr>
        <w:pStyle w:val="Questions"/>
      </w:pPr>
      <w:r>
        <w:t xml:space="preserve">1. GANHAF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EHOLACOCT HSFI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UFRO ASURQE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LNAADJS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RIMTAME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VPAAVLO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HKPUAUOWTA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ALL CKLABS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SFIH NAD SHCPI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AGHNI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IKWI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ATNLONIA HMETNA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AUTNEP BLAS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RISVLE NFER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TEXIWBE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CBALK LNGSEIT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SGBTOMUO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EKI-HTII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KIWUIRIFT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MERBUN 8 WIRE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PAHR ABL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SRDNINWA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TWIHAIBET ITTERFSR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ZYUBZ BEE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SMDNEDO KOOBCOKO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26. OYPEEHKYKO ECI MRAEC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27. ENMLO NAD AEAROP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APAU LHESL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EENLPPIPA SPMUL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30. ETSITAW TTOOAM CSUEA  </w:t>
      </w:r>
      <w:r>
        <w:rPr>
          <w:u w:val="single"/>
        </w:rPr>
        <w:t xml:space="preserve">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kiwiana</dc:title>
  <dcterms:created xsi:type="dcterms:W3CDTF">2021-10-11T20:19:29Z</dcterms:created>
  <dcterms:modified xsi:type="dcterms:W3CDTF">2021-10-11T20:19:29Z</dcterms:modified>
</cp:coreProperties>
</file>