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unidad 5 etapa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dishwasher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juice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carrot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dozen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ice cream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gram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egg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liter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last 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pepper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bottle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flour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cream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cookie/cracker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milk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5 etapa 2</dc:title>
  <dcterms:created xsi:type="dcterms:W3CDTF">2021-10-11T20:20:22Z</dcterms:created>
  <dcterms:modified xsi:type="dcterms:W3CDTF">2021-10-11T20:20:22Z</dcterms:modified>
</cp:coreProperties>
</file>