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unit10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(adj) offering friendly or generous treatment to guest; open to anything new or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(v) to repair or patch poorly; make a mess of; (n) a hopelessly bungled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(V) to avoid or get out of doing work, neglect a duty; to sneak, slink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(V) to fill or cover in a disorderly way; (n) a state of disorder , mess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(Adj) not succesful, failing to have any rresult; useless; unimportant, frivolous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(v)to make a sound similar to that of a bull, roar; (n) a loud, angry roar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(N) the state of being easily frightened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(ADJ) failing apart or ruined, run-down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(N) the power to forbid or pervent; (V) to prohibit, reject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(N) an organism that lives in or on another organism; one who lives off another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(Adj) very tiring, calling for an extreme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(Adj) overly generous, extravagant; abundant; (V) to spend or give freely or without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(adj) widely know because of bad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(v) to allow too many privileges, be generous and easy going lives off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(v) to take part; to strip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(n) one who benefits from something; a person who is left money or other property in will or the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(N) an amount beyond what is required, excess; (adj) more than what is needed or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(n) the home or den of wild animal; any hideout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(n.) a play filled with ridiculous or absurd happening; broad or far- fetched humor; a ridiculous sham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(AdJ) in an unhealthy mental state, extremely gloomy; caused by or related disease, unwholesome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unit10 crossword </dc:title>
  <dcterms:created xsi:type="dcterms:W3CDTF">2021-10-11T20:38:10Z</dcterms:created>
  <dcterms:modified xsi:type="dcterms:W3CDTF">2021-10-11T20:38:10Z</dcterms:modified>
</cp:coreProperties>
</file>