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apprentice    </w:t>
      </w:r>
      <w:r>
        <w:t xml:space="preserve">   average    </w:t>
      </w:r>
      <w:r>
        <w:t xml:space="preserve">   baggage    </w:t>
      </w:r>
      <w:r>
        <w:t xml:space="preserve">   bandage    </w:t>
      </w:r>
      <w:r>
        <w:t xml:space="preserve">   captive    </w:t>
      </w:r>
      <w:r>
        <w:t xml:space="preserve">   cooperative    </w:t>
      </w:r>
      <w:r>
        <w:t xml:space="preserve">   creative    </w:t>
      </w:r>
      <w:r>
        <w:t xml:space="preserve">   detective    </w:t>
      </w:r>
      <w:r>
        <w:t xml:space="preserve">   heritage    </w:t>
      </w:r>
      <w:r>
        <w:t xml:space="preserve">   justice    </w:t>
      </w:r>
      <w:r>
        <w:t xml:space="preserve">   knowledge    </w:t>
      </w:r>
      <w:r>
        <w:t xml:space="preserve">   language    </w:t>
      </w:r>
      <w:r>
        <w:t xml:space="preserve">   luggage    </w:t>
      </w:r>
      <w:r>
        <w:t xml:space="preserve">   message    </w:t>
      </w:r>
      <w:r>
        <w:t xml:space="preserve">   native    </w:t>
      </w:r>
      <w:r>
        <w:t xml:space="preserve">   notice    </w:t>
      </w:r>
      <w:r>
        <w:t xml:space="preserve">   passage    </w:t>
      </w:r>
      <w:r>
        <w:t xml:space="preserve">   postage    </w:t>
      </w:r>
      <w:r>
        <w:t xml:space="preserve">   practice    </w:t>
      </w:r>
      <w:r>
        <w:t xml:space="preserve">   primitive    </w:t>
      </w:r>
      <w:r>
        <w:t xml:space="preserve">   relative    </w:t>
      </w:r>
      <w:r>
        <w:t xml:space="preserve">   service    </w:t>
      </w:r>
      <w:r>
        <w:t xml:space="preserve">   shortage    </w:t>
      </w:r>
      <w:r>
        <w:t xml:space="preserve">   voyage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unit25</dc:title>
  <dcterms:created xsi:type="dcterms:W3CDTF">2021-10-11T20:37:07Z</dcterms:created>
  <dcterms:modified xsi:type="dcterms:W3CDTF">2021-10-11T20:37:07Z</dcterms:modified>
</cp:coreProperties>
</file>