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11 spelling menu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alias    </w:t>
      </w:r>
      <w:r>
        <w:t xml:space="preserve">   amble    </w:t>
      </w:r>
      <w:r>
        <w:t xml:space="preserve">   burly    </w:t>
      </w:r>
      <w:r>
        <w:t xml:space="preserve">   distort    </w:t>
      </w:r>
      <w:r>
        <w:t xml:space="preserve">   dogged    </w:t>
      </w:r>
      <w:r>
        <w:t xml:space="preserve">   dumbfounded    </w:t>
      </w:r>
      <w:r>
        <w:t xml:space="preserve">   extinct    </w:t>
      </w:r>
      <w:r>
        <w:t xml:space="preserve">   grit    </w:t>
      </w:r>
      <w:r>
        <w:t xml:space="preserve">   inevitable    </w:t>
      </w:r>
      <w:r>
        <w:t xml:space="preserve">   ingrained    </w:t>
      </w:r>
      <w:r>
        <w:t xml:space="preserve">   meteoric    </w:t>
      </w:r>
      <w:r>
        <w:t xml:space="preserve">   parody    </w:t>
      </w:r>
      <w:r>
        <w:t xml:space="preserve">   prevail    </w:t>
      </w:r>
      <w:r>
        <w:t xml:space="preserve">   relic    </w:t>
      </w:r>
      <w:r>
        <w:t xml:space="preserve">   rend    </w:t>
      </w:r>
      <w:r>
        <w:t xml:space="preserve">   replenish    </w:t>
      </w:r>
      <w:r>
        <w:t xml:space="preserve">   rummage    </w:t>
      </w:r>
      <w:r>
        <w:t xml:space="preserve">   skimp    </w:t>
      </w:r>
      <w:r>
        <w:t xml:space="preserve">   sleuth    </w:t>
      </w:r>
      <w:r>
        <w:t xml:space="preserve">   vandalism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11 spelling menu</dc:title>
  <dcterms:created xsi:type="dcterms:W3CDTF">2021-10-11T20:23:19Z</dcterms:created>
  <dcterms:modified xsi:type="dcterms:W3CDTF">2021-10-11T20:23:19Z</dcterms:modified>
</cp:coreProperties>
</file>