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come near or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Means to set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Great  value, high price , or much loved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 condition of being free from the control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Worried or eager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hollow place or a state of sadness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Hollowed out space/ business slows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condition of being more or less correct or exact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disappointment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soldier who uses a musket ..gun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dispointment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who conducts an auction to sell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press down or sadden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take a break between work periods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Generous or open to new ideas</w:t>
            </w:r>
          </w:p>
        </w:tc>
      </w:tr>
    </w:tbl>
    <w:p>
      <w:pPr>
        <w:pStyle w:val="WordBankMedium"/>
      </w:pPr>
      <w:r>
        <w:t xml:space="preserve">   Frustration    </w:t>
      </w:r>
      <w:r>
        <w:t xml:space="preserve">   Auctioneer    </w:t>
      </w:r>
      <w:r>
        <w:t xml:space="preserve">   Musketeer    </w:t>
      </w:r>
      <w:r>
        <w:t xml:space="preserve">   Anxious    </w:t>
      </w:r>
      <w:r>
        <w:t xml:space="preserve">   Precious    </w:t>
      </w:r>
      <w:r>
        <w:t xml:space="preserve">   Liberate    </w:t>
      </w:r>
      <w:r>
        <w:t xml:space="preserve">   Liberty    </w:t>
      </w:r>
      <w:r>
        <w:t xml:space="preserve">   Liberal    </w:t>
      </w:r>
      <w:r>
        <w:t xml:space="preserve">   Approximation    </w:t>
      </w:r>
      <w:r>
        <w:t xml:space="preserve">   Approximate    </w:t>
      </w:r>
      <w:r>
        <w:t xml:space="preserve">   Recess    </w:t>
      </w:r>
      <w:r>
        <w:t xml:space="preserve">   Recession    </w:t>
      </w:r>
      <w:r>
        <w:t xml:space="preserve">   Depress    </w:t>
      </w:r>
      <w:r>
        <w:t xml:space="preserve">   Depression    </w:t>
      </w:r>
      <w:r>
        <w:t xml:space="preserve">   Frustration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19</dc:title>
  <dcterms:created xsi:type="dcterms:W3CDTF">2021-10-11T20:25:24Z</dcterms:created>
  <dcterms:modified xsi:type="dcterms:W3CDTF">2021-10-11T20:25:24Z</dcterms:modified>
</cp:coreProperties>
</file>