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bath    </w:t>
      </w:r>
      <w:r>
        <w:t xml:space="preserve">   math    </w:t>
      </w:r>
      <w:r>
        <w:t xml:space="preserve">   mock    </w:t>
      </w:r>
      <w:r>
        <w:t xml:space="preserve">   mash    </w:t>
      </w:r>
      <w:r>
        <w:t xml:space="preserve">   ship    </w:t>
      </w:r>
      <w:r>
        <w:t xml:space="preserve">   cash    </w:t>
      </w:r>
      <w:r>
        <w:t xml:space="preserve">   chop    </w:t>
      </w:r>
      <w:r>
        <w:t xml:space="preserve">   dock    </w:t>
      </w:r>
      <w:r>
        <w:t xml:space="preserve">   wish    </w:t>
      </w:r>
      <w:r>
        <w:t xml:space="preserve">   with    </w:t>
      </w:r>
      <w:r>
        <w:t xml:space="preserve">   which    </w:t>
      </w:r>
      <w:r>
        <w:t xml:space="preserve">   whip    </w:t>
      </w:r>
      <w:r>
        <w:t xml:space="preserve">   this    </w:t>
      </w:r>
      <w:r>
        <w:t xml:space="preserve">   that    </w:t>
      </w:r>
      <w:r>
        <w:t xml:space="preserve">   shop    </w:t>
      </w:r>
      <w:r>
        <w:t xml:space="preserve">   chin    </w:t>
      </w:r>
      <w:r>
        <w:t xml:space="preserve">   back    </w:t>
      </w:r>
      <w:r>
        <w:t xml:space="preserve">   than    </w:t>
      </w:r>
      <w:r>
        <w:t xml:space="preserve">   dish    </w:t>
      </w:r>
      <w:r>
        <w:t xml:space="preserve">   lock    </w:t>
      </w:r>
      <w:r>
        <w:t xml:space="preserve">   relish    </w:t>
      </w:r>
      <w:r>
        <w:t xml:space="preserve">   within    </w:t>
      </w:r>
      <w:r>
        <w:t xml:space="preserve">   thermal    </w:t>
      </w:r>
      <w:r>
        <w:t xml:space="preserve">   does    </w:t>
      </w:r>
      <w:r>
        <w:t xml:space="preserve">   from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terms:created xsi:type="dcterms:W3CDTF">2021-10-11T20:19:49Z</dcterms:created>
  <dcterms:modified xsi:type="dcterms:W3CDTF">2021-10-11T20:19:49Z</dcterms:modified>
</cp:coreProperties>
</file>