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holistic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security    </w:t>
      </w:r>
      <w:r>
        <w:t xml:space="preserve">   environment    </w:t>
      </w:r>
      <w:r>
        <w:t xml:space="preserve">   hydration    </w:t>
      </w:r>
      <w:r>
        <w:t xml:space="preserve">   nutrition    </w:t>
      </w:r>
      <w:r>
        <w:t xml:space="preserve">   challenges    </w:t>
      </w:r>
      <w:r>
        <w:t xml:space="preserve">   stimulation    </w:t>
      </w:r>
      <w:r>
        <w:t xml:space="preserve">   cognitive    </w:t>
      </w:r>
      <w:r>
        <w:t xml:space="preserve">   intellectual    </w:t>
      </w:r>
      <w:r>
        <w:t xml:space="preserve">   language    </w:t>
      </w:r>
      <w:r>
        <w:t xml:space="preserve">   Conception    </w:t>
      </w:r>
      <w:r>
        <w:t xml:space="preserve">   settings    </w:t>
      </w:r>
      <w:r>
        <w:t xml:space="preserve">   social    </w:t>
      </w:r>
      <w:r>
        <w:t xml:space="preserve">   physical    </w:t>
      </w:r>
      <w:r>
        <w:t xml:space="preserve">   emotional    </w:t>
      </w:r>
      <w:r>
        <w:t xml:space="preserve">   development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holistic development </dc:title>
  <dcterms:created xsi:type="dcterms:W3CDTF">2021-10-26T03:53:06Z</dcterms:created>
  <dcterms:modified xsi:type="dcterms:W3CDTF">2021-10-26T03:53:06Z</dcterms:modified>
</cp:coreProperties>
</file>