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unit 21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you use your shield to what your body from attacks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its another name for a saltine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group of animals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green plants from the cabin in the front yard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not your mother but your...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comes out of the sink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 your writing on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you never _____ run into the street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not under but...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not over but...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little critters that can make us sick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when you give something to someone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it describes an action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you caught all the pokemon you are a...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21</dc:title>
  <dcterms:created xsi:type="dcterms:W3CDTF">2021-10-11T20:27:19Z</dcterms:created>
  <dcterms:modified xsi:type="dcterms:W3CDTF">2021-10-11T20:27:19Z</dcterms:modified>
</cp:coreProperties>
</file>