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justice    </w:t>
      </w:r>
      <w:r>
        <w:t xml:space="preserve">   average    </w:t>
      </w:r>
      <w:r>
        <w:t xml:space="preserve">   captive    </w:t>
      </w:r>
      <w:r>
        <w:t xml:space="preserve">   knowledge    </w:t>
      </w:r>
      <w:r>
        <w:t xml:space="preserve">   practice    </w:t>
      </w:r>
      <w:r>
        <w:t xml:space="preserve">   creative    </w:t>
      </w:r>
      <w:r>
        <w:t xml:space="preserve">   notice    </w:t>
      </w:r>
      <w:r>
        <w:t xml:space="preserve">   postage    </w:t>
      </w:r>
      <w:r>
        <w:t xml:space="preserve">   luggage    </w:t>
      </w:r>
      <w:r>
        <w:t xml:space="preserve">   baggage    </w:t>
      </w:r>
      <w:r>
        <w:t xml:space="preserve">   voyage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25</dc:title>
  <dcterms:created xsi:type="dcterms:W3CDTF">2021-10-11T20:26:28Z</dcterms:created>
  <dcterms:modified xsi:type="dcterms:W3CDTF">2021-10-11T20:26:28Z</dcterms:modified>
</cp:coreProperties>
</file>