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authority directed the struggle for independece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washingtons army spent winter of 1777-1778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 forbid from settling west of Appalachian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 british soldier to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patriots who opposed of british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measures acted by parliament to punish 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offer of peace sent to king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war between france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meeting of delicates discussing how to address problems in great Britain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 taxed glass, paper,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protest against tea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network for passing along news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women wove cloth to replace British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 taxed printed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official battle of american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site of first battles of american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taxed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where people elect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sells more than buys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British troops killed american colonist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key terms</dc:title>
  <dcterms:created xsi:type="dcterms:W3CDTF">2021-10-11T20:24:42Z</dcterms:created>
  <dcterms:modified xsi:type="dcterms:W3CDTF">2021-10-11T20:24:42Z</dcterms:modified>
</cp:coreProperties>
</file>