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rootword</w:t>
      </w:r>
    </w:p>
    <w:p>
      <w:pPr>
        <w:pStyle w:val="Questions"/>
      </w:pPr>
      <w:r>
        <w:t xml:space="preserve">1. SATVI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COACHNYPO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IIDANTO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ONYOEHPXL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ALZIVEISU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PPOGRNOHAH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DEIEAUCN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DIUIATUROM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ULIBADE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OVASNRIIY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rootword</dc:title>
  <dcterms:created xsi:type="dcterms:W3CDTF">2021-10-11T20:25:14Z</dcterms:created>
  <dcterms:modified xsi:type="dcterms:W3CDTF">2021-10-11T20:25:14Z</dcterms:modified>
</cp:coreProperties>
</file>