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31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horses used for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foot rests hung from the saddle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adult male horse or pony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only specific colors or colorpatterns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members of the horse family that are 14.2 hands or more tall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male donkey or mule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padded leather seat for the rider of a horse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slow four beat gaite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measures as 4 inches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horse equipment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stallion with a jennet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art of riding on horseback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female donkey or mule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horse breeds used for riding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way an animal moves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member of the horse family with long 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mature female horse or donkey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members of the horse family that are less than 14.2 hands tall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developed to pull wagons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cross between a jack and a mare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31</dc:title>
  <dcterms:created xsi:type="dcterms:W3CDTF">2021-10-11T20:29:31Z</dcterms:created>
  <dcterms:modified xsi:type="dcterms:W3CDTF">2021-10-11T20:29:31Z</dcterms:modified>
</cp:coreProperties>
</file>