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3.2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stationery    </w:t>
      </w:r>
      <w:r>
        <w:t xml:space="preserve">   stationary    </w:t>
      </w:r>
      <w:r>
        <w:t xml:space="preserve">   cymbal    </w:t>
      </w:r>
      <w:r>
        <w:t xml:space="preserve">   symbol    </w:t>
      </w:r>
      <w:r>
        <w:t xml:space="preserve">   principle    </w:t>
      </w:r>
      <w:r>
        <w:t xml:space="preserve">   principal    </w:t>
      </w:r>
      <w:r>
        <w:t xml:space="preserve">   allowed    </w:t>
      </w:r>
      <w:r>
        <w:t xml:space="preserve">   aloud    </w:t>
      </w:r>
      <w:r>
        <w:t xml:space="preserve">   throne    </w:t>
      </w:r>
      <w:r>
        <w:t xml:space="preserve">   thrown    </w:t>
      </w:r>
      <w:r>
        <w:t xml:space="preserve">   beet    </w:t>
      </w:r>
      <w:r>
        <w:t xml:space="preserve">   beat    </w:t>
      </w:r>
      <w:r>
        <w:t xml:space="preserve">   bye    </w:t>
      </w:r>
      <w:r>
        <w:t xml:space="preserve">   by    </w:t>
      </w:r>
      <w:r>
        <w:t xml:space="preserve">   through    </w:t>
      </w:r>
      <w:r>
        <w:t xml:space="preserve">   threw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brake    </w:t>
      </w:r>
      <w:r>
        <w:t xml:space="preserve">   break    </w:t>
      </w:r>
      <w:r>
        <w:t xml:space="preserve">   peace    </w:t>
      </w:r>
      <w:r>
        <w:t xml:space="preserve">   piece    </w:t>
      </w:r>
      <w:r>
        <w:t xml:space="preserve">   too    </w:t>
      </w:r>
      <w:r>
        <w:t xml:space="preserve">   to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3.2 vocab </dc:title>
  <dcterms:created xsi:type="dcterms:W3CDTF">2021-10-11T20:28:35Z</dcterms:created>
  <dcterms:modified xsi:type="dcterms:W3CDTF">2021-10-11T20:28:35Z</dcterms:modified>
</cp:coreProperties>
</file>