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cues    </w:t>
      </w:r>
      <w:r>
        <w:t xml:space="preserve">   fuel    </w:t>
      </w:r>
      <w:r>
        <w:t xml:space="preserve">   pew    </w:t>
      </w:r>
      <w:r>
        <w:t xml:space="preserve">   few    </w:t>
      </w:r>
      <w:r>
        <w:t xml:space="preserve">   menu    </w:t>
      </w:r>
      <w:r>
        <w:t xml:space="preserve">   unit    </w:t>
      </w:r>
      <w:r>
        <w:t xml:space="preserve">   music    </w:t>
      </w:r>
      <w:r>
        <w:t xml:space="preserve">   fumes    </w:t>
      </w:r>
      <w:r>
        <w:t xml:space="preserve">   cube    </w:t>
      </w:r>
      <w:r>
        <w:t xml:space="preserve">   cute    </w:t>
      </w:r>
      <w:r>
        <w:t xml:space="preserve">   special    </w:t>
      </w:r>
      <w:r>
        <w:t xml:space="preserve">   grow    </w:t>
      </w:r>
      <w:r>
        <w:t xml:space="preserve">   keys    </w:t>
      </w:r>
      <w:r>
        <w:t xml:space="preserve">   pony    </w:t>
      </w:r>
      <w:r>
        <w:t xml:space="preserve">   chief    </w:t>
      </w:r>
      <w:r>
        <w:t xml:space="preserve">   thief    </w:t>
      </w:r>
      <w:r>
        <w:t xml:space="preserve">   leaf    </w:t>
      </w:r>
      <w:r>
        <w:t xml:space="preserve">   mean    </w:t>
      </w:r>
      <w:r>
        <w:t xml:space="preserve">    queen    </w:t>
      </w:r>
      <w:r>
        <w:t xml:space="preserve">   need    </w:t>
      </w:r>
      <w:r>
        <w:t xml:space="preserve">   bee    </w:t>
      </w:r>
      <w:r>
        <w:t xml:space="preserve">   we    </w:t>
      </w:r>
      <w:r>
        <w:t xml:space="preserve">   who    </w:t>
      </w:r>
      <w:r>
        <w:t xml:space="preserve">   our    </w:t>
      </w:r>
      <w:r>
        <w:t xml:space="preserve">   only    </w:t>
      </w:r>
      <w:r>
        <w:t xml:space="preserve">   toe    </w:t>
      </w:r>
      <w:r>
        <w:t xml:space="preserve">   Joe    </w:t>
      </w:r>
      <w:r>
        <w:t xml:space="preserve">   show    </w:t>
      </w:r>
      <w:r>
        <w:t xml:space="preserve">   mow    </w:t>
      </w:r>
      <w:r>
        <w:t xml:space="preserve">   toast    </w:t>
      </w:r>
      <w:r>
        <w:t xml:space="preserve">   coat    </w:t>
      </w:r>
      <w:r>
        <w:t xml:space="preserve">   float    </w:t>
      </w:r>
      <w:r>
        <w:t xml:space="preserve">   most    </w:t>
      </w:r>
      <w:r>
        <w:t xml:space="preserve">   told    </w:t>
      </w:r>
      <w:r>
        <w:t xml:space="preserve">   apart    </w:t>
      </w:r>
      <w:r>
        <w:t xml:space="preserve">   those    </w:t>
      </w:r>
      <w:r>
        <w:t xml:space="preserve">   begin    </w:t>
      </w:r>
      <w:r>
        <w:t xml:space="preserve">   lie    </w:t>
      </w:r>
      <w:r>
        <w:t xml:space="preserve">   try    </w:t>
      </w:r>
      <w:r>
        <w:t xml:space="preserve">   dry    </w:t>
      </w:r>
      <w:r>
        <w:t xml:space="preserve">   wild    </w:t>
      </w:r>
      <w:r>
        <w:t xml:space="preserve">   high    </w:t>
      </w:r>
      <w:r>
        <w:t xml:space="preserve">   tie    </w:t>
      </w:r>
      <w:r>
        <w:t xml:space="preserve">   cry    </w:t>
      </w:r>
      <w:r>
        <w:t xml:space="preserve">   mind    </w:t>
      </w:r>
      <w:r>
        <w:t xml:space="preserve">   sight    </w:t>
      </w:r>
      <w:r>
        <w:t xml:space="preserve">   light    </w:t>
      </w:r>
      <w:r>
        <w:t xml:space="preserve">   two    </w:t>
      </w:r>
      <w:r>
        <w:t xml:space="preserve">   often    </w:t>
      </w:r>
      <w:r>
        <w:t xml:space="preserve">   good    </w:t>
      </w:r>
      <w:r>
        <w:t xml:space="preserve">   strange    </w:t>
      </w:r>
      <w:r>
        <w:t xml:space="preserve">   scrape    </w:t>
      </w:r>
      <w:r>
        <w:t xml:space="preserve">   prey    </w:t>
      </w:r>
      <w:r>
        <w:t xml:space="preserve">   sleigh    </w:t>
      </w:r>
      <w:r>
        <w:t xml:space="preserve">   weigh    </w:t>
      </w:r>
      <w:r>
        <w:t xml:space="preserve">   steak    </w:t>
      </w:r>
      <w:r>
        <w:t xml:space="preserve">   break    </w:t>
      </w:r>
      <w:r>
        <w:t xml:space="preserve">   stay    </w:t>
      </w:r>
      <w:r>
        <w:t xml:space="preserve">   hay    </w:t>
      </w:r>
      <w:r>
        <w:t xml:space="preserve">   main    </w:t>
      </w:r>
      <w:r>
        <w:t xml:space="preserve">   train    </w:t>
      </w:r>
      <w:r>
        <w:t xml:space="preserve">   nail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spelling words</dc:title>
  <dcterms:created xsi:type="dcterms:W3CDTF">2021-10-11T20:28:06Z</dcterms:created>
  <dcterms:modified xsi:type="dcterms:W3CDTF">2021-10-11T20:28:06Z</dcterms:modified>
</cp:coreProperties>
</file>