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philosophy based on the idea that nothing can be known for 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period of charles II's rule over england, after the collapse of oliver cromuel's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french goverment official appointed by the monarch to collect taxes and administer justile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document requiring that a prisoner be brought before a court or judge so that it can be decided whether his or her imprisonment is 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king or queen who has unlimited power and seeks to control all aspects of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adoption of the social, poticial, or economic insitiutions of especially european or american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conflict, lasting from 1642 to 1649, in which purtain supporters of parliament battled supporters of englsih's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idea the monarchs are God's representatives on earth and are therfore answer able only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1598 declaration in which the french king henry iv promised that protestants could live in peace in france and could set houses of worship in some french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conflict in europe, north america, and india, lasting from 1756 to 1763, in which the forces of britian and russia batled those of austria, france russia,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advisers or ministers chosen by the head of country to help make goverment decisons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european conflict over religion, over territory, and for power among ruling families, lasting from 1618 to 1648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landowning nobles of russia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vocabulary </dc:title>
  <dcterms:created xsi:type="dcterms:W3CDTF">2021-10-11T20:28:34Z</dcterms:created>
  <dcterms:modified xsi:type="dcterms:W3CDTF">2021-10-11T20:28:34Z</dcterms:modified>
</cp:coreProperties>
</file>