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3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Igneous and sedimentary rocks that change at elevated temperatures and pressures deep within the Earth or during mountain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Compares the resistance of a mineral to being scratched by ten reference minerals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metamorphic rock with a banded or layered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Igneous rocks formed when lava hardens above the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texture and shape of a rock's surface formed when a mineral is broken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Igneous rocks formed when magma hardens beneath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Measures the resistance which a smooth surface offers to scatching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piece of a pure solid substance having a natural form with symmetrical 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Process that squeezes, or compacts, sediments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Any minerals consisting primarily of silicon and oxygen combined with metal 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naturally occurring chemical compound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Rocks formed by the crystallization of molten magma or lava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that takes place when dissolved minerals are deposited in the tiny spaces among the sediments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Metamorphism due to contact with or proximity to an igneous intrusion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Rocks composed of weathered bits of other rocks and minerals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Substances that cannot be chemically broken down into simpler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Metamorphism affecting rocks over an extensive area as a result of the large-scale action of heat and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process where a solid forms where the atoms or molecules are organized in a structure known as a crystal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Process that nvolves the weathering and the removal of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color of the powder produced when it is dragged across a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Any solid mass of mineral or mineral-like matter occurring naturally as a part of our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Process that occurs when an agent of erosion—water, wind, ice, or gravity—loses energy and drops sediments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interactions between Earth's water, air, land, and living things that cause rocks to change from one type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tendency of a mineral to break along flat surfaces as determined by its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way light interacts with the surface of a crystal, rock or mineral</w:t>
            </w:r>
          </w:p>
        </w:tc>
      </w:tr>
    </w:tbl>
    <w:p>
      <w:pPr>
        <w:pStyle w:val="WordBankLarge"/>
      </w:pPr>
      <w:r>
        <w:t xml:space="preserve">   mineral    </w:t>
      </w:r>
      <w:r>
        <w:t xml:space="preserve">   elements    </w:t>
      </w:r>
      <w:r>
        <w:t xml:space="preserve">   hardness    </w:t>
      </w:r>
      <w:r>
        <w:t xml:space="preserve">   mohs hardness scale    </w:t>
      </w:r>
      <w:r>
        <w:t xml:space="preserve">   streak    </w:t>
      </w:r>
      <w:r>
        <w:t xml:space="preserve">   luster    </w:t>
      </w:r>
      <w:r>
        <w:t xml:space="preserve">   cleavage    </w:t>
      </w:r>
      <w:r>
        <w:t xml:space="preserve">   fracture    </w:t>
      </w:r>
      <w:r>
        <w:t xml:space="preserve">   crystal    </w:t>
      </w:r>
      <w:r>
        <w:t xml:space="preserve">   silicate    </w:t>
      </w:r>
      <w:r>
        <w:t xml:space="preserve">   crystallization    </w:t>
      </w:r>
      <w:r>
        <w:t xml:space="preserve">   rock    </w:t>
      </w:r>
      <w:r>
        <w:t xml:space="preserve">   igneous rock    </w:t>
      </w:r>
      <w:r>
        <w:t xml:space="preserve">   extrusive    </w:t>
      </w:r>
      <w:r>
        <w:t xml:space="preserve">   intrusive    </w:t>
      </w:r>
      <w:r>
        <w:t xml:space="preserve">   sedimentary rock    </w:t>
      </w:r>
      <w:r>
        <w:t xml:space="preserve">   compaction    </w:t>
      </w:r>
      <w:r>
        <w:t xml:space="preserve">   cementation    </w:t>
      </w:r>
      <w:r>
        <w:t xml:space="preserve">   metamorphic rock    </w:t>
      </w:r>
      <w:r>
        <w:t xml:space="preserve">   foliated    </w:t>
      </w:r>
      <w:r>
        <w:t xml:space="preserve">   contact metamorphism    </w:t>
      </w:r>
      <w:r>
        <w:t xml:space="preserve">   regional metamorphism    </w:t>
      </w:r>
      <w:r>
        <w:t xml:space="preserve">   rock cycle    </w:t>
      </w:r>
      <w:r>
        <w:t xml:space="preserve">   erosion    </w:t>
      </w:r>
      <w:r>
        <w:t xml:space="preserve">   deposition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vocabulary</dc:title>
  <dcterms:created xsi:type="dcterms:W3CDTF">2021-10-11T20:29:03Z</dcterms:created>
  <dcterms:modified xsi:type="dcterms:W3CDTF">2021-10-11T20:29:03Z</dcterms:modified>
</cp:coreProperties>
</file>