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wrestle    </w:t>
      </w:r>
      <w:r>
        <w:t xml:space="preserve">   knuckles    </w:t>
      </w:r>
      <w:r>
        <w:t xml:space="preserve">   shirt    </w:t>
      </w:r>
      <w:r>
        <w:t xml:space="preserve">   curl    </w:t>
      </w:r>
      <w:r>
        <w:t xml:space="preserve">   person    </w:t>
      </w:r>
      <w:r>
        <w:t xml:space="preserve">   honor    </w:t>
      </w:r>
      <w:r>
        <w:t xml:space="preserve">   honest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condemn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plumber    </w:t>
      </w:r>
      <w:r>
        <w:t xml:space="preserve">   knew    </w:t>
      </w:r>
      <w:r>
        <w:t xml:space="preserve">   kneel    </w:t>
      </w:r>
      <w:r>
        <w:t xml:space="preserve">   known    </w:t>
      </w:r>
      <w:r>
        <w:t xml:space="preserve">   knives    </w:t>
      </w:r>
      <w:r>
        <w:t xml:space="preserve">   knead    </w:t>
      </w:r>
      <w:r>
        <w:t xml:space="preserve">   answer    </w:t>
      </w:r>
      <w:r>
        <w:t xml:space="preserve">   wrench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week 2</dc:title>
  <dcterms:created xsi:type="dcterms:W3CDTF">2021-10-11T20:28:55Z</dcterms:created>
  <dcterms:modified xsi:type="dcterms:W3CDTF">2021-10-11T20:28:55Z</dcterms:modified>
</cp:coreProperties>
</file>