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modeling skills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scale model    </w:t>
      </w:r>
      <w:r>
        <w:t xml:space="preserve">   packaging    </w:t>
      </w:r>
      <w:r>
        <w:t xml:space="preserve">   assembly drawing    </w:t>
      </w:r>
      <w:r>
        <w:t xml:space="preserve">   assembly    </w:t>
      </w:r>
      <w:r>
        <w:t xml:space="preserve">   geometric constraint    </w:t>
      </w:r>
      <w:r>
        <w:t xml:space="preserve">   working drawings    </w:t>
      </w:r>
      <w:r>
        <w:t xml:space="preserve">   extrusion    </w:t>
      </w:r>
      <w:r>
        <w:t xml:space="preserve">   degree of freedom    </w:t>
      </w:r>
      <w:r>
        <w:t xml:space="preserve">   CAD    </w:t>
      </w:r>
      <w:r>
        <w:t xml:space="preserve">   solid modeling    </w:t>
      </w:r>
      <w:r>
        <w:t xml:space="preserve">   plane    </w:t>
      </w:r>
      <w:r>
        <w:t xml:space="preserve">   function    </w:t>
      </w:r>
      <w:r>
        <w:t xml:space="preserve">   physical model    </w:t>
      </w:r>
      <w:r>
        <w:t xml:space="preserve">   mathematical    </w:t>
      </w:r>
      <w:r>
        <w:t xml:space="preserve">   component    </w:t>
      </w:r>
      <w:r>
        <w:t xml:space="preserve">   solid    </w:t>
      </w:r>
      <w:r>
        <w:t xml:space="preserve">   prototype    </w:t>
      </w:r>
      <w:r>
        <w:t xml:space="preserve">   mock up    </w:t>
      </w:r>
      <w:r>
        <w:t xml:space="preserve">   model    </w:t>
      </w:r>
      <w:r>
        <w:t xml:space="preserve">   design brief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modeling skills </dc:title>
  <dcterms:created xsi:type="dcterms:W3CDTF">2021-10-11T20:31:01Z</dcterms:created>
  <dcterms:modified xsi:type="dcterms:W3CDTF">2021-10-11T20:31:01Z</dcterms:modified>
</cp:coreProperties>
</file>