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 week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crawl    </w:t>
      </w:r>
      <w:r>
        <w:t xml:space="preserve">   drawing    </w:t>
      </w:r>
      <w:r>
        <w:t xml:space="preserve">   autumn    </w:t>
      </w:r>
      <w:r>
        <w:t xml:space="preserve">   walrus    </w:t>
      </w:r>
      <w:r>
        <w:t xml:space="preserve">   cherries    </w:t>
      </w:r>
      <w:r>
        <w:t xml:space="preserve">   bought    </w:t>
      </w:r>
      <w:r>
        <w:t xml:space="preserve">   water    </w:t>
      </w:r>
      <w:r>
        <w:t xml:space="preserve">   talked    </w:t>
      </w:r>
      <w:r>
        <w:t xml:space="preserve">   salt    </w:t>
      </w:r>
      <w:r>
        <w:t xml:space="preserve">   paused    </w:t>
      </w:r>
      <w:r>
        <w:t xml:space="preserve">   hauls    </w:t>
      </w:r>
      <w:r>
        <w:t xml:space="preserve">   halls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week 3</dc:title>
  <dcterms:created xsi:type="dcterms:W3CDTF">2021-10-11T20:31:54Z</dcterms:created>
  <dcterms:modified xsi:type="dcterms:W3CDTF">2021-10-11T20:31:54Z</dcterms:modified>
</cp:coreProperties>
</file>