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3</w:t>
      </w:r>
    </w:p>
    <w:p>
      <w:pPr>
        <w:pStyle w:val="Questions"/>
      </w:pPr>
      <w:r>
        <w:t xml:space="preserve">1. ETTSONC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NOTCNTE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TPTSORE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BMTCOA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IMTSPRE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RLEEB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PESNRTE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SRTNIE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ETRSED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TEBUCSJ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ENMTIU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CACOMTP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CTUDOCN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TCCNARTO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FEEURS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ILTFOCCN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ERRASEECHR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ECSXEU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RENNCTEA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ECATXTR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3</dc:title>
  <dcterms:created xsi:type="dcterms:W3CDTF">2021-10-11T20:31:06Z</dcterms:created>
  <dcterms:modified xsi:type="dcterms:W3CDTF">2021-10-11T20:31:06Z</dcterms:modified>
</cp:coreProperties>
</file>