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unit 4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enamorarse    </w:t>
      </w:r>
      <w:r>
        <w:t xml:space="preserve">   costumbre    </w:t>
      </w:r>
      <w:r>
        <w:t xml:space="preserve">   tradicion    </w:t>
      </w:r>
      <w:r>
        <w:t xml:space="preserve">   memorias    </w:t>
      </w:r>
      <w:r>
        <w:t xml:space="preserve">   mudarse    </w:t>
      </w:r>
      <w:r>
        <w:t xml:space="preserve">   fiesta    </w:t>
      </w:r>
      <w:r>
        <w:t xml:space="preserve">   momentosimportantes    </w:t>
      </w:r>
      <w:r>
        <w:t xml:space="preserve">   festividades    </w:t>
      </w:r>
      <w:r>
        <w:t xml:space="preserve">   cumplanos    </w:t>
      </w:r>
      <w:r>
        <w:t xml:space="preserve">   graduacion    </w:t>
      </w:r>
      <w:r>
        <w:t xml:space="preserve">   graduarse    </w:t>
      </w:r>
      <w:r>
        <w:t xml:space="preserve">   matrimonio    </w:t>
      </w:r>
      <w:r>
        <w:t xml:space="preserve">   divorcio    </w:t>
      </w:r>
      <w:r>
        <w:t xml:space="preserve">   nacer    </w:t>
      </w:r>
      <w:r>
        <w:t xml:space="preserve">   morir    </w:t>
      </w:r>
      <w:r>
        <w:t xml:space="preserve">   muerto    </w:t>
      </w:r>
      <w:r>
        <w:t xml:space="preserve">   muerte    </w:t>
      </w:r>
      <w:r>
        <w:t xml:space="preserve">   nacamiento    </w:t>
      </w:r>
      <w:r>
        <w:t xml:space="preserve">   la vida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unit 4 word search</dc:title>
  <dcterms:created xsi:type="dcterms:W3CDTF">2021-10-10T23:47:51Z</dcterms:created>
  <dcterms:modified xsi:type="dcterms:W3CDTF">2021-10-10T23:47:51Z</dcterms:modified>
</cp:coreProperties>
</file>