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merienda    </w:t>
      </w:r>
      <w:r>
        <w:t xml:space="preserve">   desayunar    </w:t>
      </w:r>
      <w:r>
        <w:t xml:space="preserve">   cenar    </w:t>
      </w:r>
      <w:r>
        <w:t xml:space="preserve">   salado    </w:t>
      </w:r>
      <w:r>
        <w:t xml:space="preserve">   sabroso    </w:t>
      </w:r>
      <w:r>
        <w:t xml:space="preserve">   picante    </w:t>
      </w:r>
      <w:r>
        <w:t xml:space="preserve">   fresco    </w:t>
      </w:r>
      <w:r>
        <w:t xml:space="preserve">   dulce    </w:t>
      </w:r>
      <w:r>
        <w:t xml:space="preserve">   delicioso    </w:t>
      </w:r>
      <w:r>
        <w:t xml:space="preserve">   caliente    </w:t>
      </w:r>
      <w:r>
        <w:t xml:space="preserve">   agrio    </w:t>
      </w:r>
      <w:r>
        <w:t xml:space="preserve">   sabor    </w:t>
      </w:r>
      <w:r>
        <w:t xml:space="preserve">   receta    </w:t>
      </w:r>
      <w:r>
        <w:t xml:space="preserve">   probar    </w:t>
      </w:r>
      <w:r>
        <w:t xml:space="preserve">   mezclar    </w:t>
      </w:r>
      <w:r>
        <w:t xml:space="preserve">   hervir    </w:t>
      </w:r>
      <w:r>
        <w:t xml:space="preserve">   freir    </w:t>
      </w:r>
      <w:r>
        <w:t xml:space="preserve">   batir    </w:t>
      </w:r>
      <w:r>
        <w:t xml:space="preserve">   anadir    </w:t>
      </w:r>
      <w:r>
        <w:t xml:space="preserve">   supermercado    </w:t>
      </w:r>
      <w:r>
        <w:t xml:space="preserve">   ingrediente    </w:t>
      </w:r>
      <w:r>
        <w:t xml:space="preserve">   zanahoria    </w:t>
      </w:r>
      <w:r>
        <w:t xml:space="preserve">   vinagre    </w:t>
      </w:r>
      <w:r>
        <w:t xml:space="preserve">   sal    </w:t>
      </w:r>
      <w:r>
        <w:t xml:space="preserve">   pimienta    </w:t>
      </w:r>
      <w:r>
        <w:t xml:space="preserve">   mostaza    </w:t>
      </w:r>
      <w:r>
        <w:t xml:space="preserve">   mayonesa    </w:t>
      </w:r>
      <w:r>
        <w:t xml:space="preserve">   limon    </w:t>
      </w:r>
      <w:r>
        <w:t xml:space="preserve">   lechuga    </w:t>
      </w:r>
      <w:r>
        <w:t xml:space="preserve">   fresa    </w:t>
      </w:r>
      <w:r>
        <w:t xml:space="preserve">   espinacas    </w:t>
      </w:r>
      <w:r>
        <w:t xml:space="preserve">   cebolla    </w:t>
      </w:r>
      <w:r>
        <w:t xml:space="preserve">   azucar    </w:t>
      </w:r>
      <w:r>
        <w:t xml:space="preserve">   ajo    </w:t>
      </w:r>
      <w:r>
        <w:t xml:space="preserve">   aceite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lesson 1</dc:title>
  <dcterms:created xsi:type="dcterms:W3CDTF">2021-10-11T20:31:58Z</dcterms:created>
  <dcterms:modified xsi:type="dcterms:W3CDTF">2021-10-11T20:31:58Z</dcterms:modified>
</cp:coreProperties>
</file>