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physical feature of of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precipitation, such as rain, sleet, or snow, that contains a high concentration of acids, often because of the pollution of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dark, organic material formed in soil from the decayed remains of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by which a metallic element combines with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loose texture mixture of rock fragments and organic material that can support the growth of vegetation.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process in which the materials of Earth's surface are loosened, dissolved, or worn away and transported from one place to another by a natural agent, such as wind, water, ice, or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by which rocks break down into smaller pieces by physical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by which softer, less weather-resistant rocks wear away at a faster rate than harder, more weather- resistant rocks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by which water flows over a layer of soil and removes the topsoil.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grinding and wearing away of rocks surface through the mechanical action of other rock or sand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reaction between water and another substance to form two or more new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slow, down slope of soil saturated with water in areas surrounding glaciers in high elevations.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slow downhill movement of weathered rock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conversion of a compound into carbonate.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vertical section of soil that shows the layers, or horizons.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rocks break down as a result of chemical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natural process by which atmospheric and environmental agents, such as wind, rain, and temperature changes, disintegrate and decompose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of a large mass of sediment or a section of land down a slope.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horizontal layer of soil that can be distinguished from the layers above and below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science</dc:title>
  <dcterms:created xsi:type="dcterms:W3CDTF">2021-10-12T20:34:23Z</dcterms:created>
  <dcterms:modified xsi:type="dcterms:W3CDTF">2021-10-12T20:34:23Z</dcterms:modified>
</cp:coreProperties>
</file>