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6-genetics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piece of DNA that provides a set of instructions to a cell to make a certain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how likely it is that some event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F1 Generation First filial generation F2 Generation Second Filial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diagram that shows the possible results of a genetic cross; parents' gametes on top and left, offsprings' genotypes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crosses that examine the inheritance of only one specific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crosses that examine the inheritance of two different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alternative version of a gene due to a slightly different base sequence in the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genetic makeup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physical characteristics of an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passing of trais from parent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biological inheritance patterns and the variation in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two identical alleles that code for the same 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offspring that was given different genetic information for a trait from each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trait that will only appear in the phenotype if organism inherits two of them; covered up by the dominant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are sex cells- oval, or eggs, in the female, and spermatozoa, or sperm cells, in the male. DNA in this can be passed on to your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cross between an organism with an unknown genotype and an orgasm with the recessive phenotype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homozygous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different alleles that code for the same gene or 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trait that will show up in an organism's phenotype if gene is present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6-genetics vocabulary </dc:title>
  <dcterms:created xsi:type="dcterms:W3CDTF">2021-10-11T20:33:22Z</dcterms:created>
  <dcterms:modified xsi:type="dcterms:W3CDTF">2021-10-11T20:33:22Z</dcterms:modified>
</cp:coreProperties>
</file>