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7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distance between a number and zero on the numberline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four regions on a coordinate plane formed by the intersection of the x axis and the y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set of numbers whose value is greater than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any mathmatical sentence that contains the symbols &lt;, &gt;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second number in the ordered pair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symbol that indicates whether a number is positive or negative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two different numbers that have the same absolute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set of numbers with a less value than zero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pair of numbers that indicate the position of a point on the cartesian coordinate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number in the ordered pair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greatness in size or amount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plane containing two perpendicular 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set of numbers that can be written in the form a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ordered pair that locates a point in a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set of whole numbers and their opposites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closed figure formed by three or more line segments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amount of seperation between two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horizontal line on the cartesian coordinate plane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point of intersectionof the vertical and horizontal axes on the cartesian coordinate plane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vocabulary</dc:title>
  <dcterms:created xsi:type="dcterms:W3CDTF">2021-10-11T20:35:53Z</dcterms:created>
  <dcterms:modified xsi:type="dcterms:W3CDTF">2021-10-11T20:35:53Z</dcterms:modified>
</cp:coreProperties>
</file>