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body's resting rate of energy expenditure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four stages of sexual responding described by Masters and Johnson - excitement, plateau, orgasm, and resolution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Maslow's pyramid of human needs, beginning at the base with physiological needs that must first be satisfied before higher-level safety needs and then psychological needs become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complex behavior that is rigidly patterned throughout a species and is unlearned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positive or negative environmental stimulus that motivates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need or desire that energizes and directs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tendency to maintain a balanced or constant internal state; the regulation of any aspect of body chemistry, such as blood glucose, around a particular level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idea that a physiological need creates an aroused tension state (a drive) that motivates an organism to satisfy the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significant binge-eating episodes, followed by distress, disgust, or guilt, but without the compensatory purging, fasting, or excessive exercise that marks bulimia nervosa.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eating disorder in which a normal-weight person diets and becomes significantly underweight, yet, still feeling fat, continues to starve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point at which an individual's "weight thermostat" is supposedly set. When the body falls below this weight, an increase in hunger and a lowered metabolic rate may act to restore the lost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eating disorder characterized by episodes of overeating, usually of high-calorie foods, followed by vomiting, laxative use, fasting, or excessive exercise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</dc:title>
  <dcterms:created xsi:type="dcterms:W3CDTF">2021-10-11T20:35:46Z</dcterms:created>
  <dcterms:modified xsi:type="dcterms:W3CDTF">2021-10-11T20:35:46Z</dcterms:modified>
</cp:coreProperties>
</file>