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vii WWII</w:t>
      </w:r>
    </w:p>
    <w:p>
      <w:pPr>
        <w:pStyle w:val="Questions"/>
      </w:pPr>
      <w:r>
        <w:t xml:space="preserve">1. REPAL ROAHBR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EIDLLA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ISAX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RGEYANM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OHCTLASOU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ILETHR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ESOTVLEOR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ILMSOINSU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UMRATN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TNLAIS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IMOACT OBBM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D AYD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SROEI HTE REVTERI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14. IZAN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KTEGEESU AMRNIE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16. LDOUEB V CAGPINAM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17. DECO SRLKETA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18. IAAZKEKM PLSITO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19. THOHIROI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SOWNTNI HRLCIHCUL </w:t>
      </w:r>
      <w:r>
        <w:rPr>
          <w:u w:val="single"/>
        </w:rPr>
        <w:t xml:space="preserve">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vii WWII</dc:title>
  <dcterms:created xsi:type="dcterms:W3CDTF">2021-10-11T20:38:23Z</dcterms:created>
  <dcterms:modified xsi:type="dcterms:W3CDTF">2021-10-11T20:38:23Z</dcterms:modified>
</cp:coreProperties>
</file>