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equal to 0.001 liter.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metric unit of measurement equal to 1,000 meters.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metric unit of length equal to one hundredth of a 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Distance from end to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of mass equal to one thousandth gram.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metric unit of length equal to one thousandth of a 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space an object takes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metric unit of mass equal to one hundred 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metric unit of length, equal to one tenth of a 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metric system unit of mass.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</dc:title>
  <dcterms:created xsi:type="dcterms:W3CDTF">2021-10-11T20:37:36Z</dcterms:created>
  <dcterms:modified xsi:type="dcterms:W3CDTF">2021-10-11T20:37:36Z</dcterms:modified>
</cp:coreProperties>
</file>