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unnamed character quiz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changes their hair color often?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mimi/misa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just recently lost their brother?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wendo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has a split personality?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Goro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Rico's love interest?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Rico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an angel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Axel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Rico's enemy?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Kaira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a demon has resembles 'the mad hatter"?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Alex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a murderous teacher?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Ashley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the puppeteer?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Fumio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a rich ladies man?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Kuno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unnamed character quiz</dc:title>
  <dcterms:created xsi:type="dcterms:W3CDTF">2021-10-11T20:38:33Z</dcterms:created>
  <dcterms:modified xsi:type="dcterms:W3CDTF">2021-10-11T20:38:33Z</dcterms:modified>
</cp:coreProperties>
</file>