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unscamble these words</w:t>
      </w:r>
    </w:p>
    <w:p>
      <w:pPr>
        <w:pStyle w:val="Questions"/>
      </w:pPr>
      <w:r>
        <w:t xml:space="preserve">1. NEB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ROCW ESLEWJ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EUENQ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TOWRE OF LDONNO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HITFE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CBABEGA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LBBCESRA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AONARTETNLINI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BESN RGNANY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VAIDD ISMWALAL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unscamble these words</dc:title>
  <dcterms:created xsi:type="dcterms:W3CDTF">2021-10-11T20:39:13Z</dcterms:created>
  <dcterms:modified xsi:type="dcterms:W3CDTF">2021-10-11T20:39:13Z</dcterms:modified>
</cp:coreProperties>
</file>