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unscramble me please</w:t>
      </w:r>
    </w:p>
    <w:p>
      <w:pPr>
        <w:pStyle w:val="Questions"/>
      </w:pPr>
      <w:r>
        <w:t xml:space="preserve">1. YPEHRAT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HEAHSZNIPICOR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SITTRSPCIYHA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DIPRSSEENO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ELSDINUO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ILBOAPR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SICEDIU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ICSAEHETOVFCZIF DDRISOER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9. AATCNRLOEIER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10. MOOD ODDSEIRR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11. MEALTN ELTHHA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12. SSOIOBENS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LOORGUIENST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YIEANTX ORDRDSEI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15. OESISBESV OIPCLESVMU DRDERISO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16. BPOHAI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NCOETDIIAM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DALLOH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ISAOCL ORKRWE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20. ECRISNNUA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unscramble me please</dc:title>
  <dcterms:created xsi:type="dcterms:W3CDTF">2021-10-11T20:39:30Z</dcterms:created>
  <dcterms:modified xsi:type="dcterms:W3CDTF">2021-10-11T20:39:30Z</dcterms:modified>
</cp:coreProperties>
</file>