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unscramble the reflexive verbs and two sentences</w:t>
      </w:r>
    </w:p>
    <w:p>
      <w:pPr>
        <w:pStyle w:val="Questions"/>
      </w:pPr>
      <w:r>
        <w:t xml:space="preserve">1. CUDRAESH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TSEALNAERV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DASSEEPRTER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DIRRMSOE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TESIESVR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AAEESIRTF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CRESSAE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AVARESL LSA MASON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RLACPIEELS SOL ENIEDST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ENERIASP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ELARPCEILS EL PLOE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EQMARULILSA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RSIETNSE NIEB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ASERNSET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OSNEEPR LOS ZPSATAO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ATQUSIER SLO ASTOPAZ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17. ERSTAOASC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ESMAIRR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EM NATAEALVB RETAOMNP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20. MI AANHRME ES AVLABETNA DEATR </w:t>
      </w:r>
      <w:r>
        <w:rPr>
          <w:u w:val="single"/>
        </w:rPr>
        <w:t xml:space="preserve">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reflexive verbs and two sentences</dc:title>
  <dcterms:created xsi:type="dcterms:W3CDTF">2021-10-11T20:39:51Z</dcterms:created>
  <dcterms:modified xsi:type="dcterms:W3CDTF">2021-10-11T20:39:51Z</dcterms:modified>
</cp:coreProperties>
</file>