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unscramble the sentence</w:t>
      </w:r>
    </w:p>
    <w:p>
      <w:pPr>
        <w:pStyle w:val="Questions"/>
      </w:pPr>
      <w:r>
        <w:t xml:space="preserve">1. VENE </w:t>
      </w:r>
      <w:r>
        <w:rPr>
          <w:u w:val="single"/>
        </w:rPr>
        <w:t xml:space="preserve">__even________________________________________</w:t>
      </w:r>
    </w:p>
    <w:p>
      <w:pPr>
        <w:pStyle w:val="Questions"/>
      </w:pPr>
      <w:r>
        <w:t xml:space="preserve">2. OHHGTU </w:t>
      </w:r>
      <w:r>
        <w:rPr>
          <w:u w:val="single"/>
        </w:rPr>
        <w:t xml:space="preserve">__though____________________________________</w:t>
      </w:r>
    </w:p>
    <w:p>
      <w:pPr>
        <w:pStyle w:val="Questions"/>
      </w:pPr>
      <w:r>
        <w:t xml:space="preserve">3. WE </w:t>
      </w:r>
      <w:r>
        <w:rPr>
          <w:u w:val="single"/>
        </w:rPr>
        <w:t xml:space="preserve">__we____________________________________________</w:t>
      </w:r>
    </w:p>
    <w:p>
      <w:pPr>
        <w:pStyle w:val="Questions"/>
      </w:pPr>
      <w:r>
        <w:t xml:space="preserve">4. MYA  </w:t>
      </w:r>
      <w:r>
        <w:rPr>
          <w:u w:val="single"/>
        </w:rPr>
        <w:t xml:space="preserve">__may ________________________________________</w:t>
      </w:r>
    </w:p>
    <w:p>
      <w:pPr>
        <w:pStyle w:val="Questions"/>
      </w:pPr>
      <w:r>
        <w:t xml:space="preserve">5. EB </w:t>
      </w:r>
      <w:r>
        <w:rPr>
          <w:u w:val="single"/>
        </w:rPr>
        <w:t xml:space="preserve">__be____________________________________________</w:t>
      </w:r>
    </w:p>
    <w:p>
      <w:pPr>
        <w:pStyle w:val="Questions"/>
      </w:pPr>
      <w:r>
        <w:t xml:space="preserve">6. APTAR </w:t>
      </w:r>
      <w:r>
        <w:rPr>
          <w:u w:val="single"/>
        </w:rPr>
        <w:t xml:space="preserve">__apart______________________________________</w:t>
      </w:r>
    </w:p>
    <w:p>
      <w:pPr>
        <w:pStyle w:val="Questions"/>
      </w:pPr>
      <w:r>
        <w:t xml:space="preserve">7. SILME </w:t>
      </w:r>
      <w:r>
        <w:rPr>
          <w:u w:val="single"/>
        </w:rPr>
        <w:t xml:space="preserve">__miles______________________________________</w:t>
      </w:r>
    </w:p>
    <w:p>
      <w:pPr>
        <w:pStyle w:val="Questions"/>
      </w:pPr>
      <w:r>
        <w:t xml:space="preserve">8. WE </w:t>
      </w:r>
      <w:r>
        <w:rPr>
          <w:u w:val="single"/>
        </w:rPr>
        <w:t xml:space="preserve">__we____________________________________________</w:t>
      </w:r>
    </w:p>
    <w:p>
      <w:pPr>
        <w:pStyle w:val="Questions"/>
      </w:pPr>
      <w:r>
        <w:t xml:space="preserve">9. ISTLL </w:t>
      </w:r>
      <w:r>
        <w:rPr>
          <w:u w:val="single"/>
        </w:rPr>
        <w:t xml:space="preserve">__still______________________________________</w:t>
      </w:r>
    </w:p>
    <w:p>
      <w:pPr>
        <w:pStyle w:val="Questions"/>
      </w:pPr>
      <w:r>
        <w:t xml:space="preserve">10. CNA </w:t>
      </w:r>
      <w:r>
        <w:rPr>
          <w:u w:val="single"/>
        </w:rPr>
        <w:t xml:space="preserve">__can__________________________________________</w:t>
      </w:r>
    </w:p>
    <w:p>
      <w:pPr>
        <w:pStyle w:val="Questions"/>
      </w:pPr>
      <w:r>
        <w:t xml:space="preserve">11. EB </w:t>
      </w:r>
      <w:r>
        <w:rPr>
          <w:u w:val="single"/>
        </w:rPr>
        <w:t xml:space="preserve">__be____________________________________________</w:t>
      </w:r>
    </w:p>
    <w:p>
      <w:pPr>
        <w:pStyle w:val="Questions"/>
      </w:pPr>
      <w:r>
        <w:t xml:space="preserve">12. AS </w:t>
      </w:r>
      <w:r>
        <w:rPr>
          <w:u w:val="single"/>
        </w:rPr>
        <w:t xml:space="preserve">__as____________________________________________</w:t>
      </w:r>
    </w:p>
    <w:p>
      <w:pPr>
        <w:pStyle w:val="Questions"/>
      </w:pPr>
      <w:r>
        <w:t xml:space="preserve">13. NOTRGS </w:t>
      </w:r>
      <w:r>
        <w:rPr>
          <w:u w:val="single"/>
        </w:rPr>
        <w:t xml:space="preserve">__strong____________________________________</w:t>
      </w:r>
    </w:p>
    <w:p>
      <w:pPr>
        <w:pStyle w:val="Questions"/>
      </w:pPr>
      <w:r>
        <w:t xml:space="preserve">14. SA </w:t>
      </w:r>
      <w:r>
        <w:rPr>
          <w:u w:val="single"/>
        </w:rPr>
        <w:t xml:space="preserve">__as____________________________________________</w:t>
      </w:r>
    </w:p>
    <w:p>
      <w:pPr>
        <w:pStyle w:val="Questions"/>
      </w:pPr>
      <w:r>
        <w:t xml:space="preserve">15. EREV </w:t>
      </w:r>
      <w:r>
        <w:rPr>
          <w:u w:val="single"/>
        </w:rPr>
        <w:t xml:space="preserve">__ever________________________________________</w:t>
      </w:r>
    </w:p>
    <w:p>
      <w:pPr>
        <w:pStyle w:val="Questions"/>
      </w:pPr>
      <w:r>
        <w:t xml:space="preserve">16. I </w:t>
      </w:r>
      <w:r>
        <w:rPr>
          <w:u w:val="single"/>
        </w:rPr>
        <w:t xml:space="preserve">__i______________________________________________</w:t>
      </w:r>
    </w:p>
    <w:p>
      <w:pPr>
        <w:pStyle w:val="Questions"/>
      </w:pPr>
      <w:r>
        <w:t xml:space="preserve">17. VLEO </w:t>
      </w:r>
      <w:r>
        <w:rPr>
          <w:u w:val="single"/>
        </w:rPr>
        <w:t xml:space="preserve">__love________________________________________</w:t>
      </w:r>
    </w:p>
    <w:p>
      <w:pPr>
        <w:pStyle w:val="Questions"/>
      </w:pPr>
      <w:r>
        <w:t xml:space="preserve">18. OYU </w:t>
      </w:r>
      <w:r>
        <w:rPr>
          <w:u w:val="single"/>
        </w:rPr>
        <w:t xml:space="preserve">__you__________________________________________</w:t>
      </w:r>
    </w:p>
    <w:p>
      <w:pPr>
        <w:pStyle w:val="Questions"/>
      </w:pPr>
      <w:r>
        <w:t xml:space="preserve">19. AND  </w:t>
      </w:r>
      <w:r>
        <w:rPr>
          <w:u w:val="single"/>
        </w:rPr>
        <w:t xml:space="preserve">__and ________________________________________</w:t>
      </w:r>
    </w:p>
    <w:p>
      <w:pPr>
        <w:pStyle w:val="Questions"/>
      </w:pPr>
      <w:r>
        <w:t xml:space="preserve">20. SIMS </w:t>
      </w:r>
      <w:r>
        <w:rPr>
          <w:u w:val="single"/>
        </w:rPr>
        <w:t xml:space="preserve">__miss________________________________________</w:t>
      </w:r>
    </w:p>
    <w:p>
      <w:pPr>
        <w:pStyle w:val="Questions"/>
      </w:pPr>
      <w:r>
        <w:t xml:space="preserve">21. UOY </w:t>
      </w:r>
      <w:r>
        <w:rPr>
          <w:u w:val="single"/>
        </w:rPr>
        <w:t xml:space="preserve">__you__________________________________________</w:t>
      </w:r>
    </w:p>
    <w:p>
      <w:pPr>
        <w:pStyle w:val="Questions"/>
      </w:pPr>
      <w:r>
        <w:t xml:space="preserve">22. ERUOY </w:t>
      </w:r>
      <w:r>
        <w:rPr>
          <w:u w:val="single"/>
        </w:rPr>
        <w:t xml:space="preserve">__youre______________________________________</w:t>
      </w:r>
    </w:p>
    <w:p>
      <w:pPr>
        <w:pStyle w:val="Questions"/>
      </w:pPr>
      <w:r>
        <w:t xml:space="preserve">23. GAMIAZN </w:t>
      </w:r>
      <w:r>
        <w:rPr>
          <w:u w:val="single"/>
        </w:rPr>
        <w:t xml:space="preserve">__amazing__________________________________</w:t>
      </w:r>
    </w:p>
    <w:p>
      <w:pPr>
        <w:pStyle w:val="Questions"/>
      </w:pPr>
      <w:r>
        <w:t xml:space="preserve">24. DNA </w:t>
      </w:r>
      <w:r>
        <w:rPr>
          <w:u w:val="single"/>
        </w:rPr>
        <w:t xml:space="preserve">__and__________________________________________</w:t>
      </w:r>
    </w:p>
    <w:p>
      <w:pPr>
        <w:pStyle w:val="Questions"/>
      </w:pPr>
      <w:r>
        <w:t xml:space="preserve">25. OGSRNT </w:t>
      </w:r>
      <w:r>
        <w:rPr>
          <w:u w:val="single"/>
        </w:rPr>
        <w:t xml:space="preserve">__strong____________________________________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 the sentence</dc:title>
  <dcterms:created xsi:type="dcterms:W3CDTF">2021-10-11T20:40:03Z</dcterms:created>
  <dcterms:modified xsi:type="dcterms:W3CDTF">2021-10-11T20:40:03Z</dcterms:modified>
</cp:coreProperties>
</file>