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unsramble </w:t>
      </w:r>
    </w:p>
    <w:p>
      <w:pPr>
        <w:pStyle w:val="Questions"/>
      </w:pPr>
      <w:r>
        <w:t xml:space="preserve">1. IGLR </w:t>
      </w:r>
      <w:r>
        <w:rPr>
          <w:u w:val="single"/>
        </w:rPr>
        <w:t xml:space="preserve">__girl________________________________________</w:t>
      </w:r>
    </w:p>
    <w:p>
      <w:pPr>
        <w:pStyle w:val="Questions"/>
      </w:pPr>
      <w:r>
        <w:t xml:space="preserve">2. BOY </w:t>
      </w:r>
      <w:r>
        <w:rPr>
          <w:u w:val="single"/>
        </w:rPr>
        <w:t xml:space="preserve">__boy__________________________________________</w:t>
      </w:r>
    </w:p>
    <w:p>
      <w:pPr>
        <w:pStyle w:val="Questions"/>
      </w:pPr>
      <w:r>
        <w:t xml:space="preserve">3. ECIR </w:t>
      </w:r>
      <w:r>
        <w:rPr>
          <w:u w:val="single"/>
        </w:rPr>
        <w:t xml:space="preserve">__Eric________________________________________</w:t>
      </w:r>
    </w:p>
    <w:p>
      <w:pPr>
        <w:pStyle w:val="Questions"/>
      </w:pPr>
      <w:r>
        <w:t xml:space="preserve">4. MAEIZKECN </w:t>
      </w:r>
      <w:r>
        <w:rPr>
          <w:u w:val="single"/>
        </w:rPr>
        <w:t xml:space="preserve">__Mackenzie______________________________</w:t>
      </w:r>
    </w:p>
    <w:p>
      <w:pPr>
        <w:pStyle w:val="Questions"/>
      </w:pPr>
      <w:r>
        <w:t xml:space="preserve">5. YTR </w:t>
      </w:r>
      <w:r>
        <w:rPr>
          <w:u w:val="single"/>
        </w:rPr>
        <w:t xml:space="preserve">__try__________________________________________</w:t>
      </w:r>
    </w:p>
    <w:p>
      <w:pPr>
        <w:pStyle w:val="Questions"/>
      </w:pPr>
      <w:r>
        <w:t xml:space="preserve">6. ILARSSA </w:t>
      </w:r>
      <w:r>
        <w:rPr>
          <w:u w:val="single"/>
        </w:rPr>
        <w:t xml:space="preserve">__Larissa__________________________________</w:t>
      </w:r>
    </w:p>
    <w:p>
      <w:pPr>
        <w:pStyle w:val="Questions"/>
      </w:pPr>
      <w:r>
        <w:t xml:space="preserve">7. AHSATMR </w:t>
      </w:r>
      <w:r>
        <w:rPr>
          <w:u w:val="single"/>
        </w:rPr>
        <w:t xml:space="preserve">__Samarth__________________________________</w:t>
      </w:r>
    </w:p>
    <w:p>
      <w:pPr>
        <w:pStyle w:val="Questions"/>
      </w:pPr>
      <w:r>
        <w:t xml:space="preserve">8. MAYAA </w:t>
      </w:r>
      <w:r>
        <w:rPr>
          <w:u w:val="single"/>
        </w:rPr>
        <w:t xml:space="preserve">__Aayam______________________________________</w:t>
      </w:r>
    </w:p>
    <w:p>
      <w:pPr>
        <w:pStyle w:val="Questions"/>
      </w:pPr>
      <w:r>
        <w:t xml:space="preserve">9. AAARV </w:t>
      </w:r>
      <w:r>
        <w:rPr>
          <w:u w:val="single"/>
        </w:rPr>
        <w:t xml:space="preserve">__Aarav______________________________________</w:t>
      </w:r>
    </w:p>
    <w:p>
      <w:pPr>
        <w:pStyle w:val="Questions"/>
      </w:pPr>
      <w:r>
        <w:t xml:space="preserve">10. SHRAEY </w:t>
      </w:r>
      <w:r>
        <w:rPr>
          <w:u w:val="single"/>
        </w:rPr>
        <w:t xml:space="preserve">__Shreya____________________________________</w:t>
      </w:r>
    </w:p>
    <w:p>
      <w:pPr>
        <w:pStyle w:val="Questions"/>
      </w:pPr>
      <w:r>
        <w:t xml:space="preserve">11. OLHLE </w:t>
      </w:r>
      <w:r>
        <w:rPr>
          <w:u w:val="single"/>
        </w:rPr>
        <w:t xml:space="preserve">__hello______________________________________</w:t>
      </w:r>
    </w:p>
    <w:p>
      <w:pPr>
        <w:pStyle w:val="Questions"/>
      </w:pPr>
      <w:r>
        <w:t xml:space="preserve">12. MUMIM </w:t>
      </w:r>
      <w:r>
        <w:rPr>
          <w:u w:val="single"/>
        </w:rPr>
        <w:t xml:space="preserve">__Mimmu______________________________________</w:t>
      </w:r>
    </w:p>
    <w:p>
      <w:pPr>
        <w:pStyle w:val="Questions"/>
      </w:pPr>
      <w:r>
        <w:t xml:space="preserve">13. NEIXIL </w:t>
      </w:r>
      <w:r>
        <w:rPr>
          <w:u w:val="single"/>
        </w:rPr>
        <w:t xml:space="preserve">__Xielin____________________________________</w:t>
      </w:r>
    </w:p>
    <w:p>
      <w:pPr>
        <w:pStyle w:val="Questions"/>
      </w:pPr>
      <w:r>
        <w:t xml:space="preserve">14. AELH </w:t>
      </w:r>
      <w:r>
        <w:rPr>
          <w:u w:val="single"/>
        </w:rPr>
        <w:t xml:space="preserve">__Leah________________________________________</w:t>
      </w:r>
    </w:p>
    <w:p>
      <w:pPr>
        <w:pStyle w:val="Questions"/>
      </w:pPr>
      <w:r>
        <w:t xml:space="preserve">15. LNOIEC </w:t>
      </w:r>
      <w:r>
        <w:rPr>
          <w:u w:val="single"/>
        </w:rPr>
        <w:t xml:space="preserve">__Nicole____________________________________</w:t>
      </w:r>
    </w:p>
    <w:p>
      <w:pPr>
        <w:pStyle w:val="Questions"/>
      </w:pPr>
      <w:r>
        <w:t xml:space="preserve">16. IUORVEFTA </w:t>
      </w:r>
      <w:r>
        <w:rPr>
          <w:u w:val="single"/>
        </w:rPr>
        <w:t xml:space="preserve">__favourite______________________________</w:t>
      </w:r>
    </w:p>
    <w:p>
      <w:pPr>
        <w:pStyle w:val="Questions"/>
      </w:pPr>
      <w:r>
        <w:t xml:space="preserve">17. SITH </w:t>
      </w:r>
      <w:r>
        <w:rPr>
          <w:u w:val="single"/>
        </w:rPr>
        <w:t xml:space="preserve">__this________________________________________</w:t>
      </w:r>
    </w:p>
    <w:p>
      <w:pPr>
        <w:pStyle w:val="Questions"/>
      </w:pPr>
      <w:r>
        <w:t xml:space="preserve">18. YCUL </w:t>
      </w:r>
      <w:r>
        <w:rPr>
          <w:u w:val="single"/>
        </w:rPr>
        <w:t xml:space="preserve">__Lucy________________________________________</w:t>
      </w:r>
    </w:p>
    <w:p>
      <w:pPr>
        <w:pStyle w:val="Questions"/>
      </w:pPr>
      <w:r>
        <w:t xml:space="preserve">19. EALNID </w:t>
      </w:r>
      <w:r>
        <w:rPr>
          <w:u w:val="single"/>
        </w:rPr>
        <w:t xml:space="preserve">__Daniel____________________________________</w:t>
      </w:r>
    </w:p>
    <w:p>
      <w:pPr>
        <w:pStyle w:val="Questions"/>
      </w:pPr>
      <w:r>
        <w:t xml:space="preserve">20. STARIW </w:t>
      </w:r>
      <w:r>
        <w:rPr>
          <w:u w:val="single"/>
        </w:rPr>
        <w:t xml:space="preserve">__Swarit____________________________________</w:t>
      </w:r>
    </w:p>
    <w:p>
      <w:pPr>
        <w:pStyle w:val="Questions"/>
      </w:pPr>
      <w:r>
        <w:t xml:space="preserve">21. RIVNKAA </w:t>
      </w:r>
      <w:r>
        <w:rPr>
          <w:u w:val="single"/>
        </w:rPr>
        <w:t xml:space="preserve">__Krinaav__________________________________</w:t>
      </w:r>
    </w:p>
    <w:p>
      <w:pPr>
        <w:pStyle w:val="Questions"/>
      </w:pPr>
      <w:r>
        <w:t xml:space="preserve">22. TEBS </w:t>
      </w:r>
      <w:r>
        <w:rPr>
          <w:u w:val="single"/>
        </w:rPr>
        <w:t xml:space="preserve">__best________________________________________</w:t>
      </w:r>
    </w:p>
    <w:p>
      <w:pPr>
        <w:pStyle w:val="Questions"/>
      </w:pPr>
      <w:r>
        <w:t xml:space="preserve">23. AMI </w:t>
      </w:r>
      <w:r>
        <w:rPr>
          <w:u w:val="single"/>
        </w:rPr>
        <w:t xml:space="preserve">__Mia__________________________________________</w:t>
      </w:r>
    </w:p>
    <w:p>
      <w:pPr>
        <w:pStyle w:val="Questions"/>
      </w:pPr>
      <w:r>
        <w:t xml:space="preserve">24. EKUL </w:t>
      </w:r>
      <w:r>
        <w:rPr>
          <w:u w:val="single"/>
        </w:rPr>
        <w:t xml:space="preserve">__Luke________________________________________</w:t>
      </w:r>
    </w:p>
    <w:p>
      <w:pPr>
        <w:pStyle w:val="Questions"/>
      </w:pPr>
      <w:r>
        <w:t xml:space="preserve">25. RAIY </w:t>
      </w:r>
      <w:r>
        <w:rPr>
          <w:u w:val="single"/>
        </w:rPr>
        <w:t xml:space="preserve">__Riya________________________________________</w:t>
      </w:r>
    </w:p>
    <w:p>
      <w:pPr>
        <w:pStyle w:val="Questions"/>
      </w:pPr>
      <w:r>
        <w:t xml:space="preserve">26. PHPAY </w:t>
      </w:r>
      <w:r>
        <w:rPr>
          <w:u w:val="single"/>
        </w:rPr>
        <w:t xml:space="preserve">__happy______________________________________</w:t>
      </w:r>
    </w:p>
    <w:p>
      <w:pPr>
        <w:pStyle w:val="Questions"/>
      </w:pPr>
      <w:r>
        <w:t xml:space="preserve">27. DANIE </w:t>
      </w:r>
      <w:r>
        <w:rPr>
          <w:u w:val="single"/>
        </w:rPr>
        <w:t xml:space="preserve">__Aiden______________________________________</w:t>
      </w:r>
    </w:p>
    <w:p>
      <w:pPr>
        <w:pStyle w:val="Questions"/>
      </w:pPr>
      <w:r>
        <w:t xml:space="preserve">28. LIEACSHR </w:t>
      </w:r>
      <w:r>
        <w:rPr>
          <w:u w:val="single"/>
        </w:rPr>
        <w:t xml:space="preserve">__Charlise________________________________</w:t>
      </w:r>
    </w:p>
    <w:p>
      <w:pPr>
        <w:pStyle w:val="Questions"/>
      </w:pPr>
      <w:r>
        <w:t xml:space="preserve">29. NMAAAR </w:t>
      </w:r>
      <w:r>
        <w:rPr>
          <w:u w:val="single"/>
        </w:rPr>
        <w:t xml:space="preserve">__Armaan____________________________________</w:t>
      </w:r>
    </w:p>
    <w:p>
      <w:pPr>
        <w:pStyle w:val="Questions"/>
      </w:pPr>
      <w:r>
        <w:t xml:space="preserve">30. AINTIS </w:t>
      </w:r>
      <w:r>
        <w:rPr>
          <w:u w:val="single"/>
        </w:rPr>
        <w:t xml:space="preserve">__Sitian____________________________________</w:t>
      </w:r>
    </w:p>
    <w:p>
      <w:pPr>
        <w:pStyle w:val="Questions"/>
      </w:pPr>
      <w:r>
        <w:t xml:space="preserve">31. NISUTJ </w:t>
      </w:r>
      <w:r>
        <w:rPr>
          <w:u w:val="single"/>
        </w:rPr>
        <w:t xml:space="preserve">__Justin____________________________________</w:t>
      </w:r>
    </w:p>
    <w:p>
      <w:pPr>
        <w:pStyle w:val="Questions"/>
      </w:pPr>
      <w:r>
        <w:t xml:space="preserve">32. SCALS </w:t>
      </w:r>
      <w:r>
        <w:rPr>
          <w:u w:val="single"/>
        </w:rPr>
        <w:t xml:space="preserve">__class______________________________________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unsramble </dc:title>
  <dcterms:created xsi:type="dcterms:W3CDTF">2021-10-11T20:40:29Z</dcterms:created>
  <dcterms:modified xsi:type="dcterms:W3CDTF">2021-10-11T20:40:29Z</dcterms:modified>
</cp:coreProperties>
</file>